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8720" w:type="dxa"/>
        <w:tblInd w:w="-5" w:type="dxa"/>
        <w:tblLook w:val="04A0" w:firstRow="1" w:lastRow="0" w:firstColumn="1" w:lastColumn="0" w:noHBand="0" w:noVBand="1"/>
      </w:tblPr>
      <w:tblGrid>
        <w:gridCol w:w="4320"/>
        <w:gridCol w:w="3960"/>
        <w:gridCol w:w="3690"/>
        <w:gridCol w:w="3240"/>
        <w:gridCol w:w="3510"/>
      </w:tblGrid>
      <w:tr w:rsidR="00E433F3" w:rsidRPr="00353BEF" w14:paraId="4CC20D2C" w14:textId="79F1523F" w:rsidTr="006F63D0">
        <w:trPr>
          <w:trHeight w:val="1557"/>
        </w:trPr>
        <w:tc>
          <w:tcPr>
            <w:tcW w:w="4320" w:type="dxa"/>
          </w:tcPr>
          <w:p w14:paraId="0B5F72B1" w14:textId="77777777" w:rsidR="00E433F3" w:rsidRPr="00353BEF" w:rsidRDefault="00E433F3" w:rsidP="00124DC3">
            <w:pPr>
              <w:pStyle w:val="Default"/>
              <w:jc w:val="center"/>
              <w:rPr>
                <w:rFonts w:ascii="Open Sans" w:hAnsi="Open Sans" w:cs="Open Sans"/>
              </w:rPr>
            </w:pPr>
            <w:r w:rsidRPr="00353BEF">
              <w:rPr>
                <w:rFonts w:ascii="Open Sans" w:hAnsi="Open Sans" w:cs="Open Sans"/>
                <w:b/>
                <w:bCs/>
              </w:rPr>
              <w:t>Award Criteria</w:t>
            </w:r>
          </w:p>
          <w:p w14:paraId="6927CC6E" w14:textId="67BFAECA" w:rsidR="00E433F3" w:rsidRPr="00353BEF" w:rsidRDefault="00E433F3" w:rsidP="00124DC3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353BEF">
              <w:rPr>
                <w:rFonts w:ascii="Open Sans" w:hAnsi="Open Sans" w:cs="Open Sans"/>
                <w:i/>
                <w:iCs/>
                <w:sz w:val="20"/>
                <w:szCs w:val="20"/>
              </w:rPr>
              <w:t>Standards for Award Assessment</w:t>
            </w:r>
          </w:p>
          <w:p w14:paraId="2846857B" w14:textId="6F2E84A0" w:rsidR="00E433F3" w:rsidRPr="00353BEF" w:rsidRDefault="00E433F3" w:rsidP="00124DC3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3960" w:type="dxa"/>
          </w:tcPr>
          <w:p w14:paraId="4F1C4228" w14:textId="50A6ED34" w:rsidR="00E433F3" w:rsidRPr="00353BEF" w:rsidRDefault="00E433F3" w:rsidP="00124DC3">
            <w:pPr>
              <w:jc w:val="center"/>
              <w:rPr>
                <w:rFonts w:ascii="Open Sans" w:hAnsi="Open Sans" w:cs="Open Sans"/>
                <w:b/>
              </w:rPr>
            </w:pPr>
            <w:r w:rsidRPr="00353BEF">
              <w:rPr>
                <w:rFonts w:ascii="Open Sans" w:hAnsi="Open Sans" w:cs="Open Sans"/>
                <w:b/>
              </w:rPr>
              <w:t>Missing Elements</w:t>
            </w:r>
          </w:p>
          <w:p w14:paraId="347B8298" w14:textId="0E6EEDD6" w:rsidR="00E433F3" w:rsidRPr="00353BEF" w:rsidRDefault="00E433F3" w:rsidP="00124DC3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353BEF">
              <w:rPr>
                <w:rFonts w:ascii="Open Sans" w:hAnsi="Open Sans" w:cs="Open Sans"/>
                <w:i/>
                <w:iCs/>
                <w:sz w:val="20"/>
                <w:szCs w:val="20"/>
              </w:rPr>
              <w:t>Areas where nomination</w:t>
            </w:r>
            <w:r w:rsidR="00FF4CF0" w:rsidRPr="00353BEF">
              <w:rPr>
                <w:rFonts w:ascii="Open Sans" w:hAnsi="Open Sans" w:cs="Open Sans"/>
                <w:i/>
                <w:iCs/>
                <w:sz w:val="20"/>
                <w:szCs w:val="20"/>
              </w:rPr>
              <w:t xml:space="preserve"> demonstrates little to</w:t>
            </w:r>
            <w:r w:rsidRPr="00353BEF">
              <w:rPr>
                <w:rFonts w:ascii="Open Sans" w:hAnsi="Open Sans" w:cs="Open Sans"/>
                <w:i/>
                <w:iCs/>
                <w:sz w:val="20"/>
                <w:szCs w:val="20"/>
              </w:rPr>
              <w:t xml:space="preserve"> </w:t>
            </w:r>
            <w:r w:rsidR="00FF4CF0" w:rsidRPr="00353BEF">
              <w:rPr>
                <w:rFonts w:ascii="Open Sans" w:hAnsi="Open Sans" w:cs="Open Sans"/>
                <w:i/>
                <w:iCs/>
                <w:sz w:val="20"/>
                <w:szCs w:val="20"/>
              </w:rPr>
              <w:t>no</w:t>
            </w:r>
            <w:r w:rsidRPr="00353BEF">
              <w:rPr>
                <w:rFonts w:ascii="Open Sans" w:hAnsi="Open Sans" w:cs="Open Sans"/>
                <w:i/>
                <w:iCs/>
                <w:sz w:val="20"/>
                <w:szCs w:val="20"/>
              </w:rPr>
              <w:t xml:space="preserve"> stated award criteria</w:t>
            </w:r>
          </w:p>
        </w:tc>
        <w:tc>
          <w:tcPr>
            <w:tcW w:w="3690" w:type="dxa"/>
          </w:tcPr>
          <w:p w14:paraId="7DA2B970" w14:textId="5043CB37" w:rsidR="00E433F3" w:rsidRPr="00353BEF" w:rsidRDefault="008C7B78" w:rsidP="00124DC3">
            <w:pPr>
              <w:jc w:val="center"/>
              <w:rPr>
                <w:rFonts w:ascii="Open Sans" w:hAnsi="Open Sans" w:cs="Open Sans"/>
                <w:b/>
              </w:rPr>
            </w:pPr>
            <w:r w:rsidRPr="00353BEF">
              <w:rPr>
                <w:rFonts w:ascii="Open Sans" w:hAnsi="Open Sans" w:cs="Open Sans"/>
                <w:b/>
              </w:rPr>
              <w:t>Approaching</w:t>
            </w:r>
            <w:r w:rsidR="00E433F3" w:rsidRPr="00353BEF">
              <w:rPr>
                <w:rFonts w:ascii="Open Sans" w:hAnsi="Open Sans" w:cs="Open Sans"/>
                <w:b/>
              </w:rPr>
              <w:t xml:space="preserve"> Standards</w:t>
            </w:r>
          </w:p>
          <w:p w14:paraId="014DE2EE" w14:textId="70220E27" w:rsidR="00E433F3" w:rsidRPr="00353BEF" w:rsidRDefault="00E433F3" w:rsidP="00124DC3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353BEF">
              <w:rPr>
                <w:rFonts w:ascii="Open Sans" w:hAnsi="Open Sans" w:cs="Open Sans"/>
                <w:i/>
                <w:iCs/>
                <w:sz w:val="20"/>
                <w:szCs w:val="20"/>
              </w:rPr>
              <w:t xml:space="preserve">Areas where nomination </w:t>
            </w:r>
            <w:r w:rsidR="00215B27" w:rsidRPr="00353BEF">
              <w:rPr>
                <w:rFonts w:ascii="Open Sans" w:hAnsi="Open Sans" w:cs="Open Sans"/>
                <w:i/>
                <w:iCs/>
                <w:sz w:val="20"/>
                <w:szCs w:val="20"/>
              </w:rPr>
              <w:t xml:space="preserve">demonstrates some of </w:t>
            </w:r>
            <w:r w:rsidR="00A13B54" w:rsidRPr="00353BEF">
              <w:rPr>
                <w:rFonts w:ascii="Open Sans" w:hAnsi="Open Sans" w:cs="Open Sans"/>
                <w:i/>
                <w:iCs/>
                <w:sz w:val="20"/>
                <w:szCs w:val="20"/>
              </w:rPr>
              <w:t>the criteria</w:t>
            </w:r>
          </w:p>
        </w:tc>
        <w:tc>
          <w:tcPr>
            <w:tcW w:w="3240" w:type="dxa"/>
          </w:tcPr>
          <w:p w14:paraId="648CEA3A" w14:textId="59F65FE5" w:rsidR="003352A7" w:rsidRPr="00353BEF" w:rsidRDefault="008C7B78" w:rsidP="00124DC3">
            <w:pPr>
              <w:pStyle w:val="Default"/>
              <w:jc w:val="center"/>
              <w:rPr>
                <w:rFonts w:ascii="Open Sans" w:hAnsi="Open Sans" w:cs="Open Sans"/>
                <w:i/>
                <w:iCs/>
                <w:sz w:val="20"/>
                <w:szCs w:val="20"/>
              </w:rPr>
            </w:pPr>
            <w:r w:rsidRPr="00353BEF">
              <w:rPr>
                <w:rFonts w:ascii="Open Sans" w:hAnsi="Open Sans" w:cs="Open Sans"/>
                <w:b/>
                <w:bCs/>
              </w:rPr>
              <w:t>Meeting</w:t>
            </w:r>
            <w:r w:rsidR="003352A7" w:rsidRPr="00353BEF">
              <w:rPr>
                <w:rFonts w:ascii="Open Sans" w:hAnsi="Open Sans" w:cs="Open Sans"/>
                <w:b/>
                <w:bCs/>
              </w:rPr>
              <w:t xml:space="preserve"> </w:t>
            </w:r>
            <w:r w:rsidR="00353BEF" w:rsidRPr="00353BEF">
              <w:rPr>
                <w:rFonts w:ascii="Open Sans" w:hAnsi="Open Sans" w:cs="Open Sans"/>
                <w:b/>
                <w:bCs/>
              </w:rPr>
              <w:t>Standards</w:t>
            </w:r>
            <w:r w:rsidR="003352A7" w:rsidRPr="00353BEF">
              <w:rPr>
                <w:rFonts w:ascii="Open Sans" w:hAnsi="Open Sans" w:cs="Open Sans"/>
                <w:b/>
                <w:bCs/>
              </w:rPr>
              <w:t xml:space="preserve"> </w:t>
            </w:r>
            <w:r w:rsidR="003352A7" w:rsidRPr="00353BEF">
              <w:rPr>
                <w:rFonts w:ascii="Open Sans" w:hAnsi="Open Sans" w:cs="Open Sans"/>
                <w:b/>
                <w:bCs/>
                <w:sz w:val="20"/>
                <w:szCs w:val="20"/>
              </w:rPr>
              <w:br/>
            </w:r>
            <w:r w:rsidR="003352A7" w:rsidRPr="00353BEF">
              <w:rPr>
                <w:rFonts w:ascii="Open Sans" w:hAnsi="Open Sans" w:cs="Open Sans"/>
                <w:i/>
                <w:iCs/>
                <w:sz w:val="20"/>
                <w:szCs w:val="20"/>
              </w:rPr>
              <w:t xml:space="preserve">Areas where nomination </w:t>
            </w:r>
            <w:r w:rsidR="007F5636" w:rsidRPr="00353BEF">
              <w:rPr>
                <w:rFonts w:ascii="Open Sans" w:hAnsi="Open Sans" w:cs="Open Sans"/>
                <w:i/>
                <w:iCs/>
                <w:sz w:val="20"/>
                <w:szCs w:val="20"/>
              </w:rPr>
              <w:t xml:space="preserve">demonstrates </w:t>
            </w:r>
            <w:r w:rsidR="009F12B8" w:rsidRPr="00353BEF">
              <w:rPr>
                <w:rFonts w:ascii="Open Sans" w:hAnsi="Open Sans" w:cs="Open Sans"/>
                <w:i/>
                <w:iCs/>
                <w:sz w:val="20"/>
                <w:szCs w:val="20"/>
              </w:rPr>
              <w:t>good criteria</w:t>
            </w:r>
            <w:r w:rsidR="00926D1C" w:rsidRPr="00353BEF">
              <w:rPr>
                <w:rFonts w:ascii="Open Sans" w:hAnsi="Open Sans" w:cs="Open Sans"/>
                <w:i/>
                <w:iCs/>
                <w:sz w:val="20"/>
                <w:szCs w:val="20"/>
              </w:rPr>
              <w:t xml:space="preserve"> but falls short of </w:t>
            </w:r>
            <w:r w:rsidR="00A13B54" w:rsidRPr="00353BEF">
              <w:rPr>
                <w:rFonts w:ascii="Open Sans" w:hAnsi="Open Sans" w:cs="Open Sans"/>
                <w:i/>
                <w:iCs/>
                <w:sz w:val="20"/>
                <w:szCs w:val="20"/>
              </w:rPr>
              <w:t>excellence.</w:t>
            </w:r>
          </w:p>
          <w:p w14:paraId="78D48A9F" w14:textId="77777777" w:rsidR="003352A7" w:rsidRPr="00353BEF" w:rsidRDefault="003352A7" w:rsidP="00124DC3">
            <w:pPr>
              <w:pStyle w:val="Default"/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  <w:tc>
          <w:tcPr>
            <w:tcW w:w="3510" w:type="dxa"/>
          </w:tcPr>
          <w:p w14:paraId="61D7DDDE" w14:textId="07937457" w:rsidR="00E433F3" w:rsidRPr="00353BEF" w:rsidRDefault="00E433F3" w:rsidP="00124DC3">
            <w:pPr>
              <w:pStyle w:val="Default"/>
              <w:jc w:val="center"/>
              <w:rPr>
                <w:rFonts w:ascii="Open Sans" w:hAnsi="Open Sans" w:cs="Open Sans"/>
              </w:rPr>
            </w:pPr>
            <w:r w:rsidRPr="00353BEF">
              <w:rPr>
                <w:rFonts w:ascii="Open Sans" w:hAnsi="Open Sans" w:cs="Open Sans"/>
                <w:b/>
                <w:bCs/>
              </w:rPr>
              <w:t>Exceeding Standards</w:t>
            </w:r>
          </w:p>
          <w:p w14:paraId="39ED2476" w14:textId="69CAB1D8" w:rsidR="00E433F3" w:rsidRPr="00353BEF" w:rsidRDefault="00E433F3" w:rsidP="00124DC3">
            <w:pPr>
              <w:pStyle w:val="Default"/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353BEF">
              <w:rPr>
                <w:rFonts w:ascii="Open Sans" w:hAnsi="Open Sans" w:cs="Open Sans"/>
                <w:i/>
                <w:iCs/>
                <w:sz w:val="20"/>
                <w:szCs w:val="20"/>
              </w:rPr>
              <w:t xml:space="preserve">Areas where nomination </w:t>
            </w:r>
            <w:r w:rsidR="0024637E" w:rsidRPr="00353BEF">
              <w:rPr>
                <w:rFonts w:ascii="Open Sans" w:hAnsi="Open Sans" w:cs="Open Sans"/>
                <w:i/>
                <w:iCs/>
                <w:sz w:val="20"/>
                <w:szCs w:val="20"/>
              </w:rPr>
              <w:t xml:space="preserve">demonstrates sustained track record of varied efforts, and </w:t>
            </w:r>
            <w:r w:rsidR="007A1791" w:rsidRPr="00353BEF">
              <w:rPr>
                <w:rFonts w:ascii="Open Sans" w:hAnsi="Open Sans" w:cs="Open Sans"/>
                <w:i/>
                <w:iCs/>
                <w:sz w:val="20"/>
                <w:szCs w:val="20"/>
              </w:rPr>
              <w:t>ex</w:t>
            </w:r>
            <w:r w:rsidRPr="00353BEF">
              <w:rPr>
                <w:rFonts w:ascii="Open Sans" w:hAnsi="Open Sans" w:cs="Open Sans"/>
                <w:i/>
                <w:iCs/>
                <w:sz w:val="20"/>
                <w:szCs w:val="20"/>
              </w:rPr>
              <w:t>ceeds the stated award criteria</w:t>
            </w:r>
          </w:p>
        </w:tc>
      </w:tr>
      <w:tr w:rsidR="00E433F3" w:rsidRPr="00353BEF" w14:paraId="60A1ED69" w14:textId="202E27B5" w:rsidTr="006F63D0">
        <w:trPr>
          <w:trHeight w:val="306"/>
        </w:trPr>
        <w:tc>
          <w:tcPr>
            <w:tcW w:w="4320" w:type="dxa"/>
          </w:tcPr>
          <w:p w14:paraId="5EDFCCD2" w14:textId="77777777" w:rsidR="00E433F3" w:rsidRPr="00353BEF" w:rsidRDefault="00E433F3" w:rsidP="000F4F17">
            <w:pPr>
              <w:pStyle w:val="Default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  <w:tc>
          <w:tcPr>
            <w:tcW w:w="3960" w:type="dxa"/>
          </w:tcPr>
          <w:p w14:paraId="4AC17120" w14:textId="5B680B1F" w:rsidR="00E433F3" w:rsidRPr="00353BEF" w:rsidRDefault="00E433F3" w:rsidP="000F4F17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353BEF">
              <w:rPr>
                <w:rFonts w:ascii="Open Sans" w:hAnsi="Open Sans" w:cs="Open Sans"/>
                <w:b/>
                <w:sz w:val="22"/>
                <w:szCs w:val="22"/>
              </w:rPr>
              <w:t>0</w:t>
            </w:r>
          </w:p>
        </w:tc>
        <w:tc>
          <w:tcPr>
            <w:tcW w:w="3690" w:type="dxa"/>
          </w:tcPr>
          <w:p w14:paraId="7A1DB47C" w14:textId="417F8359" w:rsidR="00E433F3" w:rsidRPr="00353BEF" w:rsidRDefault="00E433F3" w:rsidP="000F4F17">
            <w:pPr>
              <w:pStyle w:val="Default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353BEF">
              <w:rPr>
                <w:rFonts w:ascii="Open Sans" w:hAnsi="Open Sans" w:cs="Open Sans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40" w:type="dxa"/>
          </w:tcPr>
          <w:p w14:paraId="02F07825" w14:textId="5220E344" w:rsidR="00E433F3" w:rsidRPr="00353BEF" w:rsidRDefault="002727B7" w:rsidP="000F4F17">
            <w:pPr>
              <w:pStyle w:val="Default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353BEF">
              <w:rPr>
                <w:rFonts w:ascii="Open Sans" w:hAnsi="Open Sans" w:cs="Open Sans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510" w:type="dxa"/>
          </w:tcPr>
          <w:p w14:paraId="25B60C3E" w14:textId="7D6B6E6A" w:rsidR="00E433F3" w:rsidRPr="00353BEF" w:rsidRDefault="002727B7" w:rsidP="000F4F17">
            <w:pPr>
              <w:pStyle w:val="Default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353BEF">
              <w:rPr>
                <w:rFonts w:ascii="Open Sans" w:hAnsi="Open Sans" w:cs="Open Sans"/>
                <w:b/>
                <w:bCs/>
                <w:sz w:val="22"/>
                <w:szCs w:val="22"/>
              </w:rPr>
              <w:t>3</w:t>
            </w:r>
          </w:p>
        </w:tc>
      </w:tr>
      <w:tr w:rsidR="00E252AF" w:rsidRPr="00353BEF" w14:paraId="05BF8812" w14:textId="77777777" w:rsidTr="006F63D0">
        <w:trPr>
          <w:trHeight w:val="980"/>
        </w:trPr>
        <w:tc>
          <w:tcPr>
            <w:tcW w:w="4320" w:type="dxa"/>
          </w:tcPr>
          <w:p w14:paraId="25B73271" w14:textId="77777777" w:rsidR="00E252AF" w:rsidRPr="00353BEF" w:rsidRDefault="00E252AF" w:rsidP="00F228B7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4400" w:type="dxa"/>
            <w:gridSpan w:val="4"/>
            <w:vAlign w:val="center"/>
          </w:tcPr>
          <w:p w14:paraId="1FD3DF54" w14:textId="77777777" w:rsidR="00E252AF" w:rsidRPr="00353BEF" w:rsidRDefault="00E252AF" w:rsidP="00E252AF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353BEF">
              <w:rPr>
                <w:rFonts w:ascii="Open Sans" w:hAnsi="Open Sans" w:cs="Open Sans"/>
                <w:b/>
                <w:sz w:val="20"/>
                <w:szCs w:val="20"/>
              </w:rPr>
              <w:t>Criterion #</w:t>
            </w:r>
            <w:r>
              <w:rPr>
                <w:rFonts w:ascii="Open Sans" w:hAnsi="Open Sans" w:cs="Open Sans"/>
                <w:b/>
                <w:sz w:val="20"/>
                <w:szCs w:val="20"/>
              </w:rPr>
              <w:t>1</w:t>
            </w:r>
            <w:r w:rsidRPr="00353BEF">
              <w:rPr>
                <w:rFonts w:ascii="Open Sans" w:hAnsi="Open Sans" w:cs="Open Sans"/>
                <w:b/>
                <w:sz w:val="20"/>
                <w:szCs w:val="20"/>
              </w:rPr>
              <w:t>: Educational Leadership</w:t>
            </w:r>
          </w:p>
          <w:p w14:paraId="0016CCE8" w14:textId="7ECBAF2A" w:rsidR="00E252AF" w:rsidRPr="00E252AF" w:rsidRDefault="00E252AF" w:rsidP="00E252AF">
            <w:pPr>
              <w:pStyle w:val="contentpasted3"/>
              <w:shd w:val="clear" w:color="auto" w:fill="FEFEFE"/>
              <w:jc w:val="center"/>
              <w:rPr>
                <w:rFonts w:ascii="Open Sans" w:eastAsiaTheme="minorEastAsia" w:hAnsi="Open Sans" w:cs="Open Sans"/>
                <w:i/>
                <w:iCs/>
                <w:sz w:val="20"/>
                <w:szCs w:val="20"/>
                <w:lang w:val="en-US" w:eastAsia="en-US"/>
              </w:rPr>
            </w:pPr>
            <w:r w:rsidRPr="00353BEF">
              <w:rPr>
                <w:rFonts w:ascii="Open Sans" w:eastAsiaTheme="minorEastAsia" w:hAnsi="Open Sans" w:cs="Open Sans"/>
                <w:i/>
                <w:iCs/>
                <w:sz w:val="20"/>
                <w:szCs w:val="20"/>
                <w:lang w:val="en-US" w:eastAsia="en-US"/>
              </w:rPr>
              <w:t>Educational leadership involves leading significant transformation in teaching and learning at an institutional, disciplinary, community, and/or societal level. The nominee has demonstrated significant educational leadership that fosters and supports change, and leads to a more inclusive, equitable, and diverse post-secondary education landscape.</w:t>
            </w:r>
          </w:p>
        </w:tc>
      </w:tr>
      <w:tr w:rsidR="006F63D0" w:rsidRPr="00353BEF" w14:paraId="0964F14C" w14:textId="77777777" w:rsidTr="006F63D0">
        <w:trPr>
          <w:trHeight w:val="278"/>
        </w:trPr>
        <w:tc>
          <w:tcPr>
            <w:tcW w:w="4320" w:type="dxa"/>
          </w:tcPr>
          <w:p w14:paraId="0DB344DA" w14:textId="77777777" w:rsidR="006F63D0" w:rsidRDefault="006F63D0" w:rsidP="006F63D0">
            <w:pPr>
              <w:rPr>
                <w:rFonts w:ascii="Open Sans" w:hAnsi="Open Sans" w:cs="Open Sans"/>
                <w:sz w:val="20"/>
                <w:szCs w:val="20"/>
              </w:rPr>
            </w:pPr>
            <w:r w:rsidRPr="00353BEF">
              <w:rPr>
                <w:rFonts w:ascii="Open Sans" w:hAnsi="Open Sans" w:cs="Open Sans"/>
                <w:sz w:val="20"/>
                <w:szCs w:val="20"/>
              </w:rPr>
              <w:t>Evidence is provided to demonstrate educational leadership through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A13B54">
              <w:rPr>
                <w:rFonts w:ascii="Open Sans" w:hAnsi="Open Sans" w:cs="Open Sans"/>
                <w:sz w:val="20"/>
                <w:szCs w:val="20"/>
              </w:rPr>
              <w:t>substantial contributions to</w:t>
            </w:r>
            <w:r>
              <w:rPr>
                <w:rFonts w:ascii="Open Sans" w:hAnsi="Open Sans" w:cs="Open Sans"/>
                <w:sz w:val="20"/>
                <w:szCs w:val="20"/>
              </w:rPr>
              <w:t>:</w:t>
            </w:r>
            <w:r w:rsidRPr="00A13B54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</w:p>
          <w:p w14:paraId="31651A04" w14:textId="77777777" w:rsidR="006F63D0" w:rsidRDefault="006F63D0" w:rsidP="006F63D0">
            <w:pPr>
              <w:pStyle w:val="ListParagraph"/>
              <w:numPr>
                <w:ilvl w:val="0"/>
                <w:numId w:val="18"/>
              </w:num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A</w:t>
            </w:r>
            <w:r w:rsidRPr="00A13B54">
              <w:rPr>
                <w:rFonts w:ascii="Open Sans" w:hAnsi="Open Sans" w:cs="Open Sans"/>
                <w:sz w:val="20"/>
                <w:szCs w:val="20"/>
              </w:rPr>
              <w:t>dvancement and innovation in teaching and learning above and beyond their normal roles and responsibilities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13B54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</w:p>
          <w:p w14:paraId="0EA3D57C" w14:textId="77777777" w:rsidR="006F63D0" w:rsidRPr="00C20F3B" w:rsidRDefault="006F63D0" w:rsidP="006F63D0">
            <w:pPr>
              <w:pStyle w:val="ListParagraph"/>
              <w:numPr>
                <w:ilvl w:val="0"/>
                <w:numId w:val="18"/>
              </w:num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C</w:t>
            </w:r>
            <w:r w:rsidRPr="00A13B54">
              <w:rPr>
                <w:rFonts w:ascii="Open Sans" w:hAnsi="Open Sans" w:cs="Open Sans"/>
                <w:sz w:val="20"/>
                <w:szCs w:val="20"/>
              </w:rPr>
              <w:t xml:space="preserve">urriculum development, </w:t>
            </w:r>
            <w:r w:rsidRPr="00C20F3B">
              <w:rPr>
                <w:rFonts w:ascii="Open Sans" w:hAnsi="Open Sans" w:cs="Open Sans"/>
                <w:sz w:val="20"/>
                <w:szCs w:val="20"/>
              </w:rPr>
              <w:t>committee membership,</w:t>
            </w:r>
          </w:p>
          <w:p w14:paraId="1EF46809" w14:textId="5D4B54E0" w:rsidR="006F63D0" w:rsidRPr="006F63D0" w:rsidRDefault="006F63D0" w:rsidP="006F63D0">
            <w:pPr>
              <w:pStyle w:val="ListParagraph"/>
              <w:numPr>
                <w:ilvl w:val="0"/>
                <w:numId w:val="18"/>
              </w:numPr>
              <w:rPr>
                <w:rFonts w:ascii="Open Sans" w:hAnsi="Open Sans" w:cs="Open Sans"/>
                <w:sz w:val="20"/>
                <w:szCs w:val="20"/>
              </w:rPr>
            </w:pPr>
            <w:r w:rsidRPr="00C20F3B">
              <w:rPr>
                <w:rFonts w:ascii="Open Sans" w:hAnsi="Open Sans" w:cs="Open Sans"/>
                <w:sz w:val="20"/>
                <w:szCs w:val="20"/>
              </w:rPr>
              <w:t xml:space="preserve">Supporting and leading change towards a more inclusive, equitable and diverse educational landscape. </w:t>
            </w:r>
          </w:p>
        </w:tc>
        <w:tc>
          <w:tcPr>
            <w:tcW w:w="3960" w:type="dxa"/>
          </w:tcPr>
          <w:p w14:paraId="2147ED40" w14:textId="77777777" w:rsidR="006F63D0" w:rsidRPr="00353BEF" w:rsidRDefault="006F63D0" w:rsidP="00E252AF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3690" w:type="dxa"/>
          </w:tcPr>
          <w:p w14:paraId="5F656AC4" w14:textId="77777777" w:rsidR="006F63D0" w:rsidRPr="00353BEF" w:rsidRDefault="006F63D0" w:rsidP="00E252AF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3240" w:type="dxa"/>
          </w:tcPr>
          <w:p w14:paraId="50BDDC16" w14:textId="77777777" w:rsidR="006F63D0" w:rsidRPr="00353BEF" w:rsidRDefault="006F63D0" w:rsidP="00E252AF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3510" w:type="dxa"/>
          </w:tcPr>
          <w:p w14:paraId="1EB10DA3" w14:textId="77777777" w:rsidR="006F63D0" w:rsidRPr="00353BEF" w:rsidRDefault="006F63D0" w:rsidP="00E252AF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6F63D0" w:rsidRPr="00353BEF" w14:paraId="3C62BBBB" w14:textId="77777777" w:rsidTr="006F63D0">
        <w:trPr>
          <w:trHeight w:val="278"/>
        </w:trPr>
        <w:tc>
          <w:tcPr>
            <w:tcW w:w="4320" w:type="dxa"/>
          </w:tcPr>
          <w:p w14:paraId="5EEE39EF" w14:textId="5AA34B44" w:rsidR="006F63D0" w:rsidRPr="00353BEF" w:rsidRDefault="006F63D0" w:rsidP="006F63D0">
            <w:pPr>
              <w:rPr>
                <w:rFonts w:ascii="Open Sans" w:hAnsi="Open Sans" w:cs="Open Sans"/>
                <w:sz w:val="20"/>
                <w:szCs w:val="20"/>
              </w:rPr>
            </w:pPr>
            <w:r w:rsidRPr="00353BEF">
              <w:rPr>
                <w:rFonts w:ascii="Open Sans" w:hAnsi="Open Sans" w:cs="Open Sans"/>
                <w:sz w:val="20"/>
                <w:szCs w:val="20"/>
              </w:rPr>
              <w:t>Evidence is provided that the applicant has supported individual colleagues in their pursuits to improve teaching, and/or mentored others, including graduate students, in their teaching journeys.</w:t>
            </w:r>
          </w:p>
        </w:tc>
        <w:tc>
          <w:tcPr>
            <w:tcW w:w="3960" w:type="dxa"/>
          </w:tcPr>
          <w:p w14:paraId="743178E9" w14:textId="77777777" w:rsidR="006F63D0" w:rsidRPr="00353BEF" w:rsidRDefault="006F63D0" w:rsidP="00E252AF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3690" w:type="dxa"/>
          </w:tcPr>
          <w:p w14:paraId="28F882D9" w14:textId="77777777" w:rsidR="006F63D0" w:rsidRPr="00353BEF" w:rsidRDefault="006F63D0" w:rsidP="00E252AF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3240" w:type="dxa"/>
          </w:tcPr>
          <w:p w14:paraId="60C09094" w14:textId="77777777" w:rsidR="006F63D0" w:rsidRPr="00353BEF" w:rsidRDefault="006F63D0" w:rsidP="00E252AF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3510" w:type="dxa"/>
          </w:tcPr>
          <w:p w14:paraId="56775E1F" w14:textId="77777777" w:rsidR="006F63D0" w:rsidRPr="00353BEF" w:rsidRDefault="006F63D0" w:rsidP="00E252AF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6F63D0" w:rsidRPr="00353BEF" w14:paraId="40186949" w14:textId="77777777" w:rsidTr="006F63D0">
        <w:trPr>
          <w:trHeight w:val="278"/>
        </w:trPr>
        <w:tc>
          <w:tcPr>
            <w:tcW w:w="4320" w:type="dxa"/>
          </w:tcPr>
          <w:p w14:paraId="6D068097" w14:textId="5B53DBC0" w:rsidR="006F63D0" w:rsidRPr="00353BEF" w:rsidRDefault="006F63D0" w:rsidP="006F63D0">
            <w:pPr>
              <w:rPr>
                <w:rFonts w:ascii="Open Sans" w:hAnsi="Open Sans" w:cs="Open Sans"/>
                <w:sz w:val="20"/>
                <w:szCs w:val="20"/>
              </w:rPr>
            </w:pPr>
            <w:r w:rsidRPr="00353BEF">
              <w:rPr>
                <w:rFonts w:ascii="Open Sans" w:hAnsi="Open Sans" w:cs="Open Sans"/>
                <w:sz w:val="20"/>
                <w:szCs w:val="20"/>
              </w:rPr>
              <w:t xml:space="preserve">Evidence that the nominee has assumed educational leadership roles above and beyond normal responsibilities at the departmental </w:t>
            </w:r>
            <w:r w:rsidR="005F52C6">
              <w:rPr>
                <w:rFonts w:ascii="Open Sans" w:hAnsi="Open Sans" w:cs="Open Sans"/>
                <w:sz w:val="20"/>
                <w:szCs w:val="20"/>
              </w:rPr>
              <w:t xml:space="preserve">and institutional </w:t>
            </w:r>
            <w:r w:rsidRPr="00353BEF">
              <w:rPr>
                <w:rFonts w:ascii="Open Sans" w:hAnsi="Open Sans" w:cs="Open Sans"/>
                <w:sz w:val="20"/>
                <w:szCs w:val="20"/>
              </w:rPr>
              <w:t>level</w:t>
            </w:r>
            <w:r w:rsidR="005F52C6">
              <w:rPr>
                <w:rFonts w:ascii="Open Sans" w:hAnsi="Open Sans" w:cs="Open Sans"/>
                <w:sz w:val="20"/>
                <w:szCs w:val="20"/>
              </w:rPr>
              <w:t>s</w:t>
            </w:r>
            <w:r w:rsidRPr="00353BEF">
              <w:rPr>
                <w:rFonts w:ascii="Open Sans" w:hAnsi="Open Sans" w:cs="Open Sans"/>
                <w:sz w:val="20"/>
                <w:szCs w:val="20"/>
              </w:rPr>
              <w:t xml:space="preserve"> (facilitated departmental workshops; member of curriculum committee; UG chair</w:t>
            </w:r>
            <w:r w:rsidR="005F52C6">
              <w:rPr>
                <w:rFonts w:ascii="Open Sans" w:hAnsi="Open Sans" w:cs="Open Sans"/>
                <w:sz w:val="20"/>
                <w:szCs w:val="20"/>
              </w:rPr>
              <w:t>; curriculum committees, Senate</w:t>
            </w:r>
            <w:r w:rsidRPr="00353BEF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proofErr w:type="spellStart"/>
            <w:r w:rsidRPr="00353BEF">
              <w:rPr>
                <w:rFonts w:ascii="Open Sans" w:hAnsi="Open Sans" w:cs="Open Sans"/>
                <w:sz w:val="20"/>
                <w:szCs w:val="20"/>
              </w:rPr>
              <w:t>etc</w:t>
            </w:r>
            <w:proofErr w:type="spellEnd"/>
            <w:r w:rsidRPr="00353BEF">
              <w:rPr>
                <w:rFonts w:ascii="Open Sans" w:hAnsi="Open Sans" w:cs="Open Sans"/>
                <w:sz w:val="20"/>
                <w:szCs w:val="20"/>
              </w:rPr>
              <w:t>)</w:t>
            </w:r>
          </w:p>
        </w:tc>
        <w:tc>
          <w:tcPr>
            <w:tcW w:w="3960" w:type="dxa"/>
          </w:tcPr>
          <w:p w14:paraId="2D8003D7" w14:textId="77777777" w:rsidR="006F63D0" w:rsidRPr="00353BEF" w:rsidRDefault="006F63D0" w:rsidP="00E252AF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3690" w:type="dxa"/>
          </w:tcPr>
          <w:p w14:paraId="23201790" w14:textId="77777777" w:rsidR="006F63D0" w:rsidRPr="00353BEF" w:rsidRDefault="006F63D0" w:rsidP="00E252AF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3240" w:type="dxa"/>
          </w:tcPr>
          <w:p w14:paraId="2134BB97" w14:textId="77777777" w:rsidR="006F63D0" w:rsidRPr="00353BEF" w:rsidRDefault="006F63D0" w:rsidP="00E252AF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3510" w:type="dxa"/>
          </w:tcPr>
          <w:p w14:paraId="7F0D663F" w14:textId="77777777" w:rsidR="006F63D0" w:rsidRPr="00353BEF" w:rsidRDefault="006F63D0" w:rsidP="00E252AF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E433F3" w:rsidRPr="00353BEF" w14:paraId="5A9DF6DE" w14:textId="72B3BB98" w:rsidTr="006F63D0">
        <w:trPr>
          <w:trHeight w:val="980"/>
        </w:trPr>
        <w:tc>
          <w:tcPr>
            <w:tcW w:w="4320" w:type="dxa"/>
          </w:tcPr>
          <w:p w14:paraId="5BC6D940" w14:textId="77777777" w:rsidR="00E433F3" w:rsidRPr="00353BEF" w:rsidRDefault="00E433F3" w:rsidP="00F228B7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4400" w:type="dxa"/>
            <w:gridSpan w:val="4"/>
            <w:vAlign w:val="center"/>
          </w:tcPr>
          <w:p w14:paraId="0711C2B8" w14:textId="4A4C0B4D" w:rsidR="00E433F3" w:rsidRPr="00353BEF" w:rsidRDefault="00E433F3" w:rsidP="00F228B7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353BEF">
              <w:rPr>
                <w:rFonts w:ascii="Open Sans" w:hAnsi="Open Sans" w:cs="Open Sans"/>
                <w:b/>
                <w:sz w:val="20"/>
                <w:szCs w:val="20"/>
              </w:rPr>
              <w:t>Criterion #</w:t>
            </w:r>
            <w:r w:rsidR="00B36CEE">
              <w:rPr>
                <w:rFonts w:ascii="Open Sans" w:hAnsi="Open Sans" w:cs="Open Sans"/>
                <w:b/>
                <w:sz w:val="20"/>
                <w:szCs w:val="20"/>
              </w:rPr>
              <w:t>2</w:t>
            </w:r>
            <w:r w:rsidRPr="00353BEF">
              <w:rPr>
                <w:rFonts w:ascii="Open Sans" w:hAnsi="Open Sans" w:cs="Open Sans"/>
                <w:b/>
                <w:sz w:val="20"/>
                <w:szCs w:val="20"/>
              </w:rPr>
              <w:t xml:space="preserve"> Teaching Excellence</w:t>
            </w:r>
          </w:p>
          <w:p w14:paraId="7430A197" w14:textId="620C4D69" w:rsidR="00E433F3" w:rsidRPr="00353BEF" w:rsidRDefault="00E433F3" w:rsidP="00C71A93">
            <w:pPr>
              <w:jc w:val="center"/>
              <w:rPr>
                <w:rFonts w:ascii="Open Sans" w:hAnsi="Open Sans" w:cs="Open Sans"/>
                <w:bCs/>
                <w:i/>
                <w:iCs/>
                <w:sz w:val="20"/>
                <w:szCs w:val="20"/>
              </w:rPr>
            </w:pPr>
            <w:r w:rsidRPr="00353BEF">
              <w:rPr>
                <w:rFonts w:ascii="Open Sans" w:hAnsi="Open Sans" w:cs="Open Sans"/>
                <w:bCs/>
                <w:i/>
                <w:iCs/>
                <w:sz w:val="20"/>
                <w:szCs w:val="20"/>
              </w:rPr>
              <w:t xml:space="preserve">The nominee has demonstrated an outstanding influence on the quality of student learning at the departmental, faculty, or institutional level. </w:t>
            </w:r>
            <w:r w:rsidRPr="00353BEF">
              <w:rPr>
                <w:rFonts w:ascii="Open Sans" w:hAnsi="Open Sans" w:cs="Open Sans"/>
                <w:bCs/>
                <w:i/>
                <w:iCs/>
                <w:sz w:val="20"/>
                <w:szCs w:val="20"/>
              </w:rPr>
              <w:br/>
            </w:r>
          </w:p>
        </w:tc>
      </w:tr>
      <w:tr w:rsidR="006F63D0" w:rsidRPr="00353BEF" w14:paraId="297862EB" w14:textId="77777777" w:rsidTr="006F63D0">
        <w:trPr>
          <w:trHeight w:val="260"/>
        </w:trPr>
        <w:tc>
          <w:tcPr>
            <w:tcW w:w="4320" w:type="dxa"/>
          </w:tcPr>
          <w:p w14:paraId="28EF5930" w14:textId="77777777" w:rsidR="006F63D0" w:rsidRPr="00353BEF" w:rsidRDefault="006F63D0" w:rsidP="006F63D0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3960" w:type="dxa"/>
          </w:tcPr>
          <w:p w14:paraId="62434F4D" w14:textId="0494358F" w:rsidR="006F63D0" w:rsidRPr="00353BEF" w:rsidRDefault="006F63D0" w:rsidP="006F63D0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353BEF">
              <w:rPr>
                <w:rFonts w:ascii="Open Sans" w:hAnsi="Open Sans" w:cs="Open Sans"/>
                <w:b/>
                <w:sz w:val="22"/>
                <w:szCs w:val="22"/>
              </w:rPr>
              <w:t>0</w:t>
            </w:r>
          </w:p>
        </w:tc>
        <w:tc>
          <w:tcPr>
            <w:tcW w:w="3690" w:type="dxa"/>
          </w:tcPr>
          <w:p w14:paraId="4B463130" w14:textId="44D7583C" w:rsidR="006F63D0" w:rsidRPr="00353BEF" w:rsidRDefault="006F63D0" w:rsidP="006F63D0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353BEF">
              <w:rPr>
                <w:rFonts w:ascii="Open Sans" w:hAnsi="Open Sans" w:cs="Open Sans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40" w:type="dxa"/>
          </w:tcPr>
          <w:p w14:paraId="5ED9CDB6" w14:textId="1460D2DC" w:rsidR="006F63D0" w:rsidRPr="00353BEF" w:rsidRDefault="006F63D0" w:rsidP="006F63D0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353BEF">
              <w:rPr>
                <w:rFonts w:ascii="Open Sans" w:hAnsi="Open Sans" w:cs="Open Sans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510" w:type="dxa"/>
          </w:tcPr>
          <w:p w14:paraId="013D587D" w14:textId="61860C53" w:rsidR="006F63D0" w:rsidRPr="00353BEF" w:rsidRDefault="006F63D0" w:rsidP="006F63D0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353BEF">
              <w:rPr>
                <w:rFonts w:ascii="Open Sans" w:hAnsi="Open Sans" w:cs="Open Sans"/>
                <w:b/>
                <w:bCs/>
                <w:sz w:val="22"/>
                <w:szCs w:val="22"/>
              </w:rPr>
              <w:t>3</w:t>
            </w:r>
          </w:p>
        </w:tc>
      </w:tr>
      <w:tr w:rsidR="00E433F3" w:rsidRPr="00353BEF" w14:paraId="4B6C7142" w14:textId="5CFA39B8" w:rsidTr="006F63D0">
        <w:trPr>
          <w:trHeight w:val="810"/>
        </w:trPr>
        <w:tc>
          <w:tcPr>
            <w:tcW w:w="4320" w:type="dxa"/>
            <w:vAlign w:val="center"/>
          </w:tcPr>
          <w:p w14:paraId="04505EDC" w14:textId="2DCE3F2D" w:rsidR="00E433F3" w:rsidRPr="00353BEF" w:rsidRDefault="00E433F3" w:rsidP="006861E7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353BEF">
              <w:rPr>
                <w:rFonts w:ascii="Open Sans" w:hAnsi="Open Sans" w:cs="Open Sans"/>
                <w:bCs/>
                <w:sz w:val="20"/>
                <w:szCs w:val="20"/>
              </w:rPr>
              <w:t xml:space="preserve">The nomination included a </w:t>
            </w:r>
            <w:r w:rsidR="00BA6499" w:rsidRPr="00353BEF">
              <w:rPr>
                <w:rFonts w:ascii="Open Sans" w:hAnsi="Open Sans" w:cs="Open Sans"/>
                <w:bCs/>
                <w:sz w:val="20"/>
                <w:szCs w:val="20"/>
              </w:rPr>
              <w:t>well-defined</w:t>
            </w:r>
            <w:r w:rsidRPr="00353BEF">
              <w:rPr>
                <w:rFonts w:ascii="Open Sans" w:hAnsi="Open Sans" w:cs="Open Sans"/>
                <w:bCs/>
                <w:sz w:val="20"/>
                <w:szCs w:val="20"/>
              </w:rPr>
              <w:t xml:space="preserve"> teaching statement, with: </w:t>
            </w:r>
          </w:p>
          <w:p w14:paraId="2FFB2FD0" w14:textId="190EE1E4" w:rsidR="00E433F3" w:rsidRPr="00353BEF" w:rsidRDefault="00E433F3" w:rsidP="00353BEF">
            <w:pPr>
              <w:pStyle w:val="ListParagraph"/>
              <w:numPr>
                <w:ilvl w:val="0"/>
                <w:numId w:val="14"/>
              </w:numPr>
              <w:ind w:left="435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353BEF">
              <w:rPr>
                <w:rFonts w:ascii="Open Sans" w:hAnsi="Open Sans" w:cs="Open Sans"/>
                <w:sz w:val="20"/>
                <w:szCs w:val="20"/>
              </w:rPr>
              <w:t xml:space="preserve">a well aligned rational for frequently used instructional and assessment </w:t>
            </w:r>
            <w:r w:rsidR="00BA6499" w:rsidRPr="00353BEF">
              <w:rPr>
                <w:rFonts w:ascii="Open Sans" w:hAnsi="Open Sans" w:cs="Open Sans"/>
                <w:sz w:val="20"/>
                <w:szCs w:val="20"/>
              </w:rPr>
              <w:t>strategies.</w:t>
            </w:r>
          </w:p>
          <w:p w14:paraId="199A9A29" w14:textId="637B5BCD" w:rsidR="00E433F3" w:rsidRPr="00353BEF" w:rsidRDefault="00E433F3" w:rsidP="00353BEF">
            <w:pPr>
              <w:pStyle w:val="ListParagraph"/>
              <w:numPr>
                <w:ilvl w:val="0"/>
                <w:numId w:val="14"/>
              </w:numPr>
              <w:ind w:left="435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353BEF">
              <w:rPr>
                <w:rFonts w:ascii="Open Sans" w:hAnsi="Open Sans" w:cs="Open Sans"/>
                <w:sz w:val="20"/>
                <w:szCs w:val="20"/>
              </w:rPr>
              <w:t xml:space="preserve">Logical links between teaching practice and students’ engagement and learning </w:t>
            </w:r>
          </w:p>
          <w:p w14:paraId="7C7C6645" w14:textId="4777B80B" w:rsidR="00E433F3" w:rsidRPr="00353BEF" w:rsidRDefault="00E433F3" w:rsidP="006F63D0">
            <w:pPr>
              <w:pStyle w:val="ListParagraph"/>
              <w:numPr>
                <w:ilvl w:val="0"/>
                <w:numId w:val="14"/>
              </w:numPr>
              <w:ind w:left="435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C20F3B">
              <w:rPr>
                <w:rFonts w:ascii="Open Sans" w:hAnsi="Open Sans" w:cs="Open Sans"/>
                <w:sz w:val="20"/>
                <w:szCs w:val="20"/>
              </w:rPr>
              <w:t xml:space="preserve">Inclusive practices, scholarly teaching, and ongoing reflection of their own teaching practice. </w:t>
            </w:r>
          </w:p>
        </w:tc>
        <w:tc>
          <w:tcPr>
            <w:tcW w:w="3960" w:type="dxa"/>
          </w:tcPr>
          <w:p w14:paraId="6EF4EC81" w14:textId="77777777" w:rsidR="00E433F3" w:rsidRPr="00353BEF" w:rsidRDefault="00E433F3" w:rsidP="002D428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3690" w:type="dxa"/>
          </w:tcPr>
          <w:p w14:paraId="03BC0E8D" w14:textId="77777777" w:rsidR="00E433F3" w:rsidRPr="00353BEF" w:rsidRDefault="00E433F3" w:rsidP="002D428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3240" w:type="dxa"/>
          </w:tcPr>
          <w:p w14:paraId="498F99AE" w14:textId="77777777" w:rsidR="00E433F3" w:rsidRPr="00353BEF" w:rsidRDefault="00E433F3" w:rsidP="002D428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3510" w:type="dxa"/>
          </w:tcPr>
          <w:p w14:paraId="0685358B" w14:textId="74284FF0" w:rsidR="00E433F3" w:rsidRPr="00353BEF" w:rsidRDefault="00E433F3" w:rsidP="002D428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E433F3" w:rsidRPr="00353BEF" w14:paraId="68340F6D" w14:textId="0D4742AA" w:rsidTr="006F63D0">
        <w:trPr>
          <w:trHeight w:val="810"/>
        </w:trPr>
        <w:tc>
          <w:tcPr>
            <w:tcW w:w="4320" w:type="dxa"/>
            <w:vAlign w:val="center"/>
          </w:tcPr>
          <w:p w14:paraId="07F53270" w14:textId="75FD388A" w:rsidR="00031B05" w:rsidRPr="00353BEF" w:rsidRDefault="00E433F3" w:rsidP="00031B05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353BEF">
              <w:rPr>
                <w:rFonts w:ascii="Open Sans" w:hAnsi="Open Sans" w:cs="Open Sans"/>
                <w:bCs/>
                <w:sz w:val="20"/>
                <w:szCs w:val="20"/>
              </w:rPr>
              <w:t>The nomination focused on student learning by including:</w:t>
            </w:r>
          </w:p>
          <w:p w14:paraId="54219D14" w14:textId="7A0F57C9" w:rsidR="00E433F3" w:rsidRPr="00353BEF" w:rsidRDefault="00E433F3" w:rsidP="00353BEF">
            <w:pPr>
              <w:pStyle w:val="ListParagraph"/>
              <w:numPr>
                <w:ilvl w:val="0"/>
                <w:numId w:val="15"/>
              </w:numPr>
              <w:ind w:left="435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353BEF">
              <w:rPr>
                <w:rFonts w:ascii="Open Sans" w:hAnsi="Open Sans" w:cs="Open Sans"/>
                <w:bCs/>
                <w:sz w:val="20"/>
                <w:szCs w:val="20"/>
              </w:rPr>
              <w:t xml:space="preserve">A summary of how </w:t>
            </w:r>
            <w:proofErr w:type="gramStart"/>
            <w:r w:rsidRPr="00353BEF">
              <w:rPr>
                <w:rFonts w:ascii="Open Sans" w:hAnsi="Open Sans" w:cs="Open Sans"/>
                <w:bCs/>
                <w:sz w:val="20"/>
                <w:szCs w:val="20"/>
              </w:rPr>
              <w:t>nominee</w:t>
            </w:r>
            <w:proofErr w:type="gramEnd"/>
            <w:r w:rsidRPr="00353BEF">
              <w:rPr>
                <w:rFonts w:ascii="Open Sans" w:hAnsi="Open Sans" w:cs="Open Sans"/>
                <w:bCs/>
                <w:sz w:val="20"/>
                <w:szCs w:val="20"/>
              </w:rPr>
              <w:t xml:space="preserve"> worked to create exceptional learning </w:t>
            </w:r>
            <w:r w:rsidR="00BA6499" w:rsidRPr="00353BEF">
              <w:rPr>
                <w:rFonts w:ascii="Open Sans" w:hAnsi="Open Sans" w:cs="Open Sans"/>
                <w:bCs/>
                <w:sz w:val="20"/>
                <w:szCs w:val="20"/>
              </w:rPr>
              <w:t>environments.</w:t>
            </w:r>
            <w:r w:rsidRPr="00353BEF">
              <w:rPr>
                <w:rFonts w:ascii="Open Sans" w:hAnsi="Open Sans" w:cs="Open Sans"/>
                <w:bCs/>
                <w:sz w:val="20"/>
                <w:szCs w:val="20"/>
              </w:rPr>
              <w:t xml:space="preserve"> </w:t>
            </w:r>
          </w:p>
          <w:p w14:paraId="1A41C520" w14:textId="2BAE4E8B" w:rsidR="00E433F3" w:rsidRPr="00353BEF" w:rsidRDefault="00E433F3" w:rsidP="00353BEF">
            <w:pPr>
              <w:pStyle w:val="ListParagraph"/>
              <w:numPr>
                <w:ilvl w:val="0"/>
                <w:numId w:val="15"/>
              </w:numPr>
              <w:ind w:left="435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353BEF">
              <w:rPr>
                <w:rFonts w:ascii="Open Sans" w:hAnsi="Open Sans" w:cs="Open Sans"/>
                <w:bCs/>
                <w:sz w:val="20"/>
                <w:szCs w:val="20"/>
              </w:rPr>
              <w:t xml:space="preserve">A description of how they have had a positive and ongoing commitment to improving teaching at the departmental, faculty, and/or institutional level through initiatives that go beyond normal roles and responsibilities.  </w:t>
            </w:r>
          </w:p>
        </w:tc>
        <w:tc>
          <w:tcPr>
            <w:tcW w:w="3960" w:type="dxa"/>
          </w:tcPr>
          <w:p w14:paraId="71C376E3" w14:textId="77777777" w:rsidR="00E433F3" w:rsidRPr="00353BEF" w:rsidRDefault="00E433F3" w:rsidP="002D428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3690" w:type="dxa"/>
          </w:tcPr>
          <w:p w14:paraId="1E8B39DC" w14:textId="77777777" w:rsidR="00E433F3" w:rsidRPr="00353BEF" w:rsidRDefault="00E433F3" w:rsidP="002D428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3240" w:type="dxa"/>
          </w:tcPr>
          <w:p w14:paraId="14910B0E" w14:textId="77777777" w:rsidR="00E433F3" w:rsidRPr="00353BEF" w:rsidRDefault="00E433F3" w:rsidP="002D428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3510" w:type="dxa"/>
          </w:tcPr>
          <w:p w14:paraId="01D53327" w14:textId="440BD256" w:rsidR="00E433F3" w:rsidRPr="00353BEF" w:rsidRDefault="00E433F3" w:rsidP="002D428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</w:tbl>
    <w:p w14:paraId="4FB989D7" w14:textId="77777777" w:rsidR="007552CD" w:rsidRDefault="007552CD"/>
    <w:p w14:paraId="536E7C71" w14:textId="77777777" w:rsidR="009256CB" w:rsidRDefault="009256CB"/>
    <w:p w14:paraId="7A1E27ED" w14:textId="77777777" w:rsidR="009256CB" w:rsidRDefault="009256CB"/>
    <w:p w14:paraId="6A5B0AA7" w14:textId="77777777" w:rsidR="009256CB" w:rsidRDefault="009256CB"/>
    <w:p w14:paraId="47276E11" w14:textId="77777777" w:rsidR="009256CB" w:rsidRDefault="009256CB"/>
    <w:p w14:paraId="470B7F12" w14:textId="77777777" w:rsidR="009256CB" w:rsidRDefault="009256CB"/>
    <w:p w14:paraId="445E6D65" w14:textId="77777777" w:rsidR="009256CB" w:rsidRDefault="009256CB"/>
    <w:p w14:paraId="50C6B14E" w14:textId="77777777" w:rsidR="009256CB" w:rsidRDefault="009256CB"/>
    <w:p w14:paraId="44AE996E" w14:textId="77777777" w:rsidR="009256CB" w:rsidRDefault="009256CB"/>
    <w:tbl>
      <w:tblPr>
        <w:tblStyle w:val="TableGrid"/>
        <w:tblW w:w="18720" w:type="dxa"/>
        <w:tblInd w:w="-5" w:type="dxa"/>
        <w:tblLook w:val="04A0" w:firstRow="1" w:lastRow="0" w:firstColumn="1" w:lastColumn="0" w:noHBand="0" w:noVBand="1"/>
      </w:tblPr>
      <w:tblGrid>
        <w:gridCol w:w="4320"/>
        <w:gridCol w:w="3960"/>
        <w:gridCol w:w="3690"/>
        <w:gridCol w:w="3240"/>
        <w:gridCol w:w="3510"/>
      </w:tblGrid>
      <w:tr w:rsidR="00E433F3" w:rsidRPr="00353BEF" w14:paraId="7DFFA811" w14:textId="5CD261A5" w:rsidTr="006F63D0">
        <w:trPr>
          <w:trHeight w:val="1142"/>
        </w:trPr>
        <w:tc>
          <w:tcPr>
            <w:tcW w:w="4320" w:type="dxa"/>
            <w:tcBorders>
              <w:bottom w:val="single" w:sz="4" w:space="0" w:color="auto"/>
            </w:tcBorders>
          </w:tcPr>
          <w:p w14:paraId="09012067" w14:textId="77777777" w:rsidR="00E433F3" w:rsidRPr="00353BEF" w:rsidRDefault="00E433F3" w:rsidP="00F57580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4400" w:type="dxa"/>
            <w:gridSpan w:val="4"/>
            <w:tcBorders>
              <w:bottom w:val="single" w:sz="4" w:space="0" w:color="auto"/>
            </w:tcBorders>
          </w:tcPr>
          <w:p w14:paraId="14FA7EA0" w14:textId="6334AF70" w:rsidR="00E433F3" w:rsidRPr="00353BEF" w:rsidRDefault="00E433F3" w:rsidP="00F57580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353BEF">
              <w:rPr>
                <w:rFonts w:ascii="Open Sans" w:hAnsi="Open Sans" w:cs="Open Sans"/>
                <w:b/>
                <w:sz w:val="20"/>
                <w:szCs w:val="20"/>
              </w:rPr>
              <w:t>Criterion #</w:t>
            </w:r>
            <w:r w:rsidR="00FD7D6B">
              <w:rPr>
                <w:rFonts w:ascii="Open Sans" w:hAnsi="Open Sans" w:cs="Open Sans"/>
                <w:b/>
                <w:sz w:val="20"/>
                <w:szCs w:val="20"/>
              </w:rPr>
              <w:t>3</w:t>
            </w:r>
            <w:r w:rsidRPr="00353BEF">
              <w:rPr>
                <w:rFonts w:ascii="Open Sans" w:hAnsi="Open Sans" w:cs="Open Sans"/>
                <w:b/>
                <w:sz w:val="20"/>
                <w:szCs w:val="20"/>
              </w:rPr>
              <w:t>: Significant Impact on Learning</w:t>
            </w:r>
          </w:p>
          <w:p w14:paraId="03B38549" w14:textId="0E7DA67C" w:rsidR="00E433F3" w:rsidRPr="00353BEF" w:rsidRDefault="00E433F3" w:rsidP="00F57580">
            <w:pPr>
              <w:jc w:val="center"/>
              <w:rPr>
                <w:rFonts w:ascii="Open Sans" w:hAnsi="Open Sans" w:cs="Open Sans"/>
                <w:bCs/>
                <w:i/>
                <w:iCs/>
                <w:sz w:val="20"/>
                <w:szCs w:val="20"/>
              </w:rPr>
            </w:pPr>
            <w:r w:rsidRPr="00353BEF">
              <w:rPr>
                <w:rFonts w:ascii="Open Sans" w:hAnsi="Open Sans" w:cs="Open Sans"/>
                <w:bCs/>
                <w:i/>
                <w:iCs/>
                <w:sz w:val="20"/>
                <w:szCs w:val="20"/>
              </w:rPr>
              <w:t xml:space="preserve">The nominee has demonstrated a significant, positive, and sustained impact on teaching and learning at the departmental, faculty, or institutional level. </w:t>
            </w:r>
          </w:p>
          <w:p w14:paraId="0DF8EC22" w14:textId="77777777" w:rsidR="00E433F3" w:rsidRPr="00353BEF" w:rsidRDefault="00E433F3" w:rsidP="000F4F17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2727B7" w:rsidRPr="00353BEF" w14:paraId="09E8ACB9" w14:textId="3AD3610A" w:rsidTr="006F63D0">
        <w:trPr>
          <w:trHeight w:val="557"/>
        </w:trPr>
        <w:tc>
          <w:tcPr>
            <w:tcW w:w="4320" w:type="dxa"/>
          </w:tcPr>
          <w:p w14:paraId="0DEB118A" w14:textId="77777777" w:rsidR="00E433F3" w:rsidRPr="00353BEF" w:rsidRDefault="00E433F3" w:rsidP="000F4F17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3960" w:type="dxa"/>
          </w:tcPr>
          <w:p w14:paraId="46E7F588" w14:textId="6B69EB2E" w:rsidR="00E433F3" w:rsidRPr="00353BEF" w:rsidRDefault="00E433F3" w:rsidP="00C761F4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353BEF">
              <w:rPr>
                <w:rFonts w:ascii="Open Sans" w:hAnsi="Open Sans" w:cs="Open Sans"/>
                <w:b/>
                <w:sz w:val="20"/>
                <w:szCs w:val="20"/>
              </w:rPr>
              <w:t>0</w:t>
            </w:r>
          </w:p>
        </w:tc>
        <w:tc>
          <w:tcPr>
            <w:tcW w:w="3690" w:type="dxa"/>
          </w:tcPr>
          <w:p w14:paraId="0CDDBDE5" w14:textId="597029E9" w:rsidR="00E433F3" w:rsidRPr="00353BEF" w:rsidRDefault="00E433F3" w:rsidP="00C761F4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353BEF">
              <w:rPr>
                <w:rFonts w:ascii="Open Sans" w:hAnsi="Open Sans" w:cs="Open Sans"/>
                <w:b/>
                <w:sz w:val="20"/>
                <w:szCs w:val="20"/>
              </w:rPr>
              <w:t>1</w:t>
            </w:r>
          </w:p>
        </w:tc>
        <w:tc>
          <w:tcPr>
            <w:tcW w:w="3240" w:type="dxa"/>
          </w:tcPr>
          <w:p w14:paraId="47C283EB" w14:textId="1181C58D" w:rsidR="00E433F3" w:rsidRPr="00353BEF" w:rsidRDefault="002727B7" w:rsidP="00C761F4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353BEF">
              <w:rPr>
                <w:rFonts w:ascii="Open Sans" w:hAnsi="Open Sans" w:cs="Open Sans"/>
                <w:b/>
                <w:sz w:val="20"/>
                <w:szCs w:val="20"/>
              </w:rPr>
              <w:t>2</w:t>
            </w:r>
          </w:p>
        </w:tc>
        <w:tc>
          <w:tcPr>
            <w:tcW w:w="3510" w:type="dxa"/>
          </w:tcPr>
          <w:p w14:paraId="5A3E8084" w14:textId="06CDB837" w:rsidR="00E433F3" w:rsidRPr="00353BEF" w:rsidRDefault="002727B7" w:rsidP="00C761F4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353BEF">
              <w:rPr>
                <w:rFonts w:ascii="Open Sans" w:hAnsi="Open Sans" w:cs="Open Sans"/>
                <w:b/>
                <w:sz w:val="20"/>
                <w:szCs w:val="20"/>
              </w:rPr>
              <w:t>3</w:t>
            </w:r>
          </w:p>
        </w:tc>
      </w:tr>
      <w:tr w:rsidR="002727B7" w:rsidRPr="00353BEF" w14:paraId="61095EE8" w14:textId="27CBE985" w:rsidTr="006F63D0">
        <w:trPr>
          <w:trHeight w:val="1448"/>
        </w:trPr>
        <w:tc>
          <w:tcPr>
            <w:tcW w:w="4320" w:type="dxa"/>
          </w:tcPr>
          <w:p w14:paraId="793A35B4" w14:textId="747E9779" w:rsidR="00E433F3" w:rsidRPr="00614F64" w:rsidRDefault="00E433F3" w:rsidP="00614F64">
            <w:pPr>
              <w:shd w:val="clear" w:color="auto" w:fill="FFFFFF"/>
              <w:spacing w:before="100" w:beforeAutospacing="1" w:after="100" w:afterAutospacing="1"/>
              <w:rPr>
                <w:rFonts w:ascii="Open Sans" w:eastAsia="Times New Roman" w:hAnsi="Open Sans" w:cs="Open Sans"/>
                <w:color w:val="2C2727"/>
                <w:sz w:val="20"/>
                <w:szCs w:val="20"/>
              </w:rPr>
            </w:pPr>
            <w:r w:rsidRPr="00353BEF">
              <w:rPr>
                <w:rFonts w:ascii="Open Sans" w:eastAsia="Times New Roman" w:hAnsi="Open Sans" w:cs="Open Sans"/>
                <w:color w:val="2C2727"/>
                <w:sz w:val="20"/>
                <w:szCs w:val="20"/>
              </w:rPr>
              <w:t xml:space="preserve">Demonstrated the design of meaningful learning experiences that actively engage students, to enhance </w:t>
            </w:r>
            <w:r w:rsidR="00353BEF" w:rsidRPr="00353BEF">
              <w:rPr>
                <w:rFonts w:ascii="Open Sans" w:eastAsia="Times New Roman" w:hAnsi="Open Sans" w:cs="Open Sans"/>
                <w:color w:val="2C2727"/>
                <w:sz w:val="20"/>
                <w:szCs w:val="20"/>
              </w:rPr>
              <w:t>learning</w:t>
            </w:r>
            <w:r w:rsidR="00614F64">
              <w:rPr>
                <w:rFonts w:ascii="Open Sans" w:eastAsia="Times New Roman" w:hAnsi="Open Sans" w:cs="Open Sans"/>
                <w:color w:val="2C2727"/>
                <w:sz w:val="20"/>
                <w:szCs w:val="20"/>
              </w:rPr>
              <w:t xml:space="preserve">. </w:t>
            </w:r>
          </w:p>
          <w:p w14:paraId="53DF8A30" w14:textId="1AF9AFED" w:rsidR="00E433F3" w:rsidRPr="00614F64" w:rsidRDefault="00E433F3" w:rsidP="00614F64">
            <w:pPr>
              <w:ind w:left="75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3960" w:type="dxa"/>
          </w:tcPr>
          <w:p w14:paraId="41C53093" w14:textId="77777777" w:rsidR="00E433F3" w:rsidRPr="00353BEF" w:rsidRDefault="00E433F3" w:rsidP="000F4F17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3690" w:type="dxa"/>
          </w:tcPr>
          <w:p w14:paraId="44E548C6" w14:textId="77777777" w:rsidR="00E433F3" w:rsidRPr="00353BEF" w:rsidRDefault="00E433F3" w:rsidP="000F4F17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3240" w:type="dxa"/>
          </w:tcPr>
          <w:p w14:paraId="6B9C466C" w14:textId="77777777" w:rsidR="00E433F3" w:rsidRPr="00353BEF" w:rsidRDefault="00E433F3" w:rsidP="000F4F17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3510" w:type="dxa"/>
          </w:tcPr>
          <w:p w14:paraId="54CA4BA9" w14:textId="2FFF2E34" w:rsidR="00E433F3" w:rsidRPr="00353BEF" w:rsidRDefault="00E433F3" w:rsidP="000F4F17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2727B7" w:rsidRPr="00353BEF" w14:paraId="2FE6A52F" w14:textId="392092E5" w:rsidTr="006F63D0">
        <w:tc>
          <w:tcPr>
            <w:tcW w:w="4320" w:type="dxa"/>
          </w:tcPr>
          <w:p w14:paraId="7B1FE522" w14:textId="77777777" w:rsidR="00E433F3" w:rsidRPr="00353BEF" w:rsidRDefault="00E433F3" w:rsidP="000F4F17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14:paraId="1EFF7BDE" w14:textId="74A159AA" w:rsidR="00E433F3" w:rsidRPr="00353BEF" w:rsidRDefault="00E433F3" w:rsidP="001B5E0B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353BEF">
              <w:rPr>
                <w:rFonts w:ascii="Open Sans" w:hAnsi="Open Sans" w:cs="Open Sans"/>
                <w:sz w:val="20"/>
                <w:szCs w:val="20"/>
              </w:rPr>
              <w:t xml:space="preserve">Provided direct and compelling evidence of improved student learning in their course(s) or provided evidence of the impact of their teaching on students’ achievement. </w:t>
            </w:r>
          </w:p>
          <w:p w14:paraId="3F8ADAE6" w14:textId="619C1E47" w:rsidR="00E433F3" w:rsidRPr="00353BEF" w:rsidRDefault="00E433F3" w:rsidP="000F4F17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3960" w:type="dxa"/>
          </w:tcPr>
          <w:p w14:paraId="4CFC839E" w14:textId="77777777" w:rsidR="00E433F3" w:rsidRPr="00353BEF" w:rsidRDefault="00E433F3" w:rsidP="000F4F17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3690" w:type="dxa"/>
          </w:tcPr>
          <w:p w14:paraId="0E522AFB" w14:textId="77777777" w:rsidR="00E433F3" w:rsidRPr="00353BEF" w:rsidRDefault="00E433F3" w:rsidP="000F4F17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3240" w:type="dxa"/>
          </w:tcPr>
          <w:p w14:paraId="0A5E0B43" w14:textId="77777777" w:rsidR="00E433F3" w:rsidRPr="00353BEF" w:rsidRDefault="00E433F3" w:rsidP="000F4F17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3510" w:type="dxa"/>
          </w:tcPr>
          <w:p w14:paraId="31B03628" w14:textId="2578122D" w:rsidR="00E433F3" w:rsidRPr="00353BEF" w:rsidRDefault="00E433F3" w:rsidP="000F4F17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2727B7" w:rsidRPr="00353BEF" w14:paraId="10C83862" w14:textId="77777777" w:rsidTr="006F63D0">
        <w:tc>
          <w:tcPr>
            <w:tcW w:w="4320" w:type="dxa"/>
          </w:tcPr>
          <w:p w14:paraId="4B172DD5" w14:textId="7E393C17" w:rsidR="00E433F3" w:rsidRPr="00353BEF" w:rsidRDefault="00E433F3" w:rsidP="00A424FC">
            <w:pPr>
              <w:rPr>
                <w:rFonts w:ascii="Open Sans" w:hAnsi="Open Sans" w:cs="Open Sans"/>
                <w:sz w:val="20"/>
                <w:szCs w:val="20"/>
              </w:rPr>
            </w:pPr>
            <w:r w:rsidRPr="00353BEF">
              <w:rPr>
                <w:rFonts w:ascii="Open Sans" w:hAnsi="Open Sans" w:cs="Open Sans"/>
                <w:sz w:val="20"/>
                <w:szCs w:val="20"/>
              </w:rPr>
              <w:t>Provided evidence that the positive impact of their teaching on students’ learning goes beyond the nominee’s own course</w:t>
            </w:r>
            <w:r w:rsidR="00614F64">
              <w:rPr>
                <w:rFonts w:ascii="Open Sans" w:hAnsi="Open Sans" w:cs="Open Sans"/>
                <w:sz w:val="20"/>
                <w:szCs w:val="20"/>
              </w:rPr>
              <w:t xml:space="preserve">. </w:t>
            </w:r>
          </w:p>
          <w:p w14:paraId="5329A38B" w14:textId="77777777" w:rsidR="00E433F3" w:rsidRPr="00353BEF" w:rsidRDefault="00E433F3" w:rsidP="000F4F17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3960" w:type="dxa"/>
          </w:tcPr>
          <w:p w14:paraId="7F73E628" w14:textId="77777777" w:rsidR="00E433F3" w:rsidRPr="00353BEF" w:rsidRDefault="00E433F3" w:rsidP="000F4F17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3690" w:type="dxa"/>
          </w:tcPr>
          <w:p w14:paraId="1C51847E" w14:textId="77777777" w:rsidR="00E433F3" w:rsidRPr="00353BEF" w:rsidRDefault="00E433F3" w:rsidP="000F4F17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3240" w:type="dxa"/>
          </w:tcPr>
          <w:p w14:paraId="68AE18F8" w14:textId="77777777" w:rsidR="00E433F3" w:rsidRPr="00353BEF" w:rsidRDefault="00E433F3" w:rsidP="000F4F17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3510" w:type="dxa"/>
          </w:tcPr>
          <w:p w14:paraId="7E54A844" w14:textId="1111887F" w:rsidR="00E433F3" w:rsidRPr="00353BEF" w:rsidRDefault="00E433F3" w:rsidP="000F4F17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</w:tbl>
    <w:p w14:paraId="24DC9846" w14:textId="67FEBF90" w:rsidR="00425CFA" w:rsidRDefault="00425CFA">
      <w:pPr>
        <w:rPr>
          <w:rFonts w:ascii="Open Sans" w:hAnsi="Open Sans" w:cs="Open Sans"/>
          <w:sz w:val="20"/>
          <w:szCs w:val="20"/>
        </w:rPr>
      </w:pPr>
    </w:p>
    <w:p w14:paraId="040612A8" w14:textId="77777777" w:rsidR="00614F64" w:rsidRDefault="00614F64">
      <w:pPr>
        <w:rPr>
          <w:rFonts w:ascii="Open Sans" w:hAnsi="Open Sans" w:cs="Open Sans"/>
          <w:sz w:val="20"/>
          <w:szCs w:val="20"/>
        </w:rPr>
      </w:pPr>
    </w:p>
    <w:p w14:paraId="2805DC5A" w14:textId="77777777" w:rsidR="00614F64" w:rsidRDefault="00614F64">
      <w:pPr>
        <w:rPr>
          <w:rFonts w:ascii="Open Sans" w:hAnsi="Open Sans" w:cs="Open Sans"/>
          <w:sz w:val="20"/>
          <w:szCs w:val="20"/>
        </w:rPr>
      </w:pPr>
    </w:p>
    <w:p w14:paraId="3BAE0ACB" w14:textId="77777777" w:rsidR="00614F64" w:rsidRDefault="00614F64">
      <w:pPr>
        <w:rPr>
          <w:rFonts w:ascii="Open Sans" w:hAnsi="Open Sans" w:cs="Open Sans"/>
          <w:sz w:val="20"/>
          <w:szCs w:val="20"/>
        </w:rPr>
      </w:pPr>
    </w:p>
    <w:p w14:paraId="34ED797E" w14:textId="77777777" w:rsidR="00614F64" w:rsidRDefault="00614F64">
      <w:pPr>
        <w:rPr>
          <w:rFonts w:ascii="Open Sans" w:hAnsi="Open Sans" w:cs="Open Sans"/>
          <w:sz w:val="20"/>
          <w:szCs w:val="20"/>
        </w:rPr>
      </w:pPr>
    </w:p>
    <w:p w14:paraId="52C34DE1" w14:textId="77777777" w:rsidR="00614F64" w:rsidRDefault="00614F64">
      <w:pPr>
        <w:rPr>
          <w:rFonts w:ascii="Open Sans" w:hAnsi="Open Sans" w:cs="Open Sans"/>
          <w:sz w:val="20"/>
          <w:szCs w:val="20"/>
        </w:rPr>
      </w:pPr>
    </w:p>
    <w:p w14:paraId="0467CE8F" w14:textId="77777777" w:rsidR="00614F64" w:rsidRDefault="00614F64">
      <w:pPr>
        <w:rPr>
          <w:rFonts w:ascii="Open Sans" w:hAnsi="Open Sans" w:cs="Open Sans"/>
          <w:sz w:val="20"/>
          <w:szCs w:val="20"/>
        </w:rPr>
      </w:pPr>
    </w:p>
    <w:p w14:paraId="53C04E18" w14:textId="77777777" w:rsidR="00614F64" w:rsidRDefault="00614F64">
      <w:pPr>
        <w:rPr>
          <w:rFonts w:ascii="Open Sans" w:hAnsi="Open Sans" w:cs="Open Sans"/>
          <w:sz w:val="20"/>
          <w:szCs w:val="20"/>
        </w:rPr>
      </w:pPr>
    </w:p>
    <w:p w14:paraId="4FEE185C" w14:textId="77777777" w:rsidR="00614F64" w:rsidRDefault="00614F64">
      <w:pPr>
        <w:rPr>
          <w:rFonts w:ascii="Open Sans" w:hAnsi="Open Sans" w:cs="Open Sans"/>
          <w:sz w:val="20"/>
          <w:szCs w:val="20"/>
        </w:rPr>
      </w:pPr>
    </w:p>
    <w:p w14:paraId="29CC55C2" w14:textId="77777777" w:rsidR="005F52C6" w:rsidRDefault="005F52C6">
      <w:pPr>
        <w:rPr>
          <w:rFonts w:ascii="Open Sans" w:hAnsi="Open Sans" w:cs="Open Sans"/>
          <w:sz w:val="20"/>
          <w:szCs w:val="20"/>
        </w:rPr>
      </w:pPr>
    </w:p>
    <w:p w14:paraId="45D9B8A5" w14:textId="77777777" w:rsidR="005F52C6" w:rsidRDefault="005F52C6">
      <w:pPr>
        <w:rPr>
          <w:rFonts w:ascii="Open Sans" w:hAnsi="Open Sans" w:cs="Open Sans"/>
          <w:sz w:val="20"/>
          <w:szCs w:val="20"/>
        </w:rPr>
      </w:pPr>
    </w:p>
    <w:p w14:paraId="6A527378" w14:textId="77777777" w:rsidR="005F52C6" w:rsidRDefault="005F52C6">
      <w:pPr>
        <w:rPr>
          <w:rFonts w:ascii="Open Sans" w:hAnsi="Open Sans" w:cs="Open Sans"/>
          <w:sz w:val="20"/>
          <w:szCs w:val="20"/>
        </w:rPr>
      </w:pPr>
    </w:p>
    <w:p w14:paraId="5B6AD651" w14:textId="77777777" w:rsidR="00614F64" w:rsidRPr="00353BEF" w:rsidRDefault="00614F64">
      <w:pPr>
        <w:rPr>
          <w:rFonts w:ascii="Open Sans" w:hAnsi="Open Sans" w:cs="Open Sans"/>
          <w:sz w:val="20"/>
          <w:szCs w:val="20"/>
        </w:rPr>
      </w:pPr>
    </w:p>
    <w:p w14:paraId="1A57989A" w14:textId="77777777" w:rsidR="000B646A" w:rsidRPr="00353BEF" w:rsidRDefault="000B646A">
      <w:pPr>
        <w:rPr>
          <w:rFonts w:ascii="Open Sans" w:hAnsi="Open Sans" w:cs="Open Sans"/>
          <w:sz w:val="20"/>
          <w:szCs w:val="20"/>
        </w:rPr>
      </w:pPr>
    </w:p>
    <w:tbl>
      <w:tblPr>
        <w:tblStyle w:val="TableGrid"/>
        <w:tblW w:w="18715" w:type="dxa"/>
        <w:tblLook w:val="04A0" w:firstRow="1" w:lastRow="0" w:firstColumn="1" w:lastColumn="0" w:noHBand="0" w:noVBand="1"/>
      </w:tblPr>
      <w:tblGrid>
        <w:gridCol w:w="4315"/>
        <w:gridCol w:w="3960"/>
        <w:gridCol w:w="3690"/>
        <w:gridCol w:w="3240"/>
        <w:gridCol w:w="3510"/>
      </w:tblGrid>
      <w:tr w:rsidR="00D5267E" w:rsidRPr="00353BEF" w14:paraId="6092D5D7" w14:textId="77777777" w:rsidTr="006F63D0">
        <w:trPr>
          <w:trHeight w:val="1340"/>
        </w:trPr>
        <w:tc>
          <w:tcPr>
            <w:tcW w:w="4315" w:type="dxa"/>
          </w:tcPr>
          <w:p w14:paraId="48320422" w14:textId="77777777" w:rsidR="00D5267E" w:rsidRPr="00353BEF" w:rsidRDefault="00D5267E" w:rsidP="003E790D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4400" w:type="dxa"/>
            <w:gridSpan w:val="4"/>
          </w:tcPr>
          <w:p w14:paraId="1D1570B1" w14:textId="7575EDD5" w:rsidR="00D5267E" w:rsidRPr="00353BEF" w:rsidRDefault="00D5267E" w:rsidP="003E790D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14:paraId="3AB97DCD" w14:textId="4C06DEC1" w:rsidR="00D5267E" w:rsidRPr="00353BEF" w:rsidRDefault="00D5267E" w:rsidP="003E790D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353BEF">
              <w:rPr>
                <w:rFonts w:ascii="Open Sans" w:hAnsi="Open Sans" w:cs="Open Sans"/>
                <w:b/>
                <w:sz w:val="20"/>
                <w:szCs w:val="20"/>
              </w:rPr>
              <w:t>Criterion # 4:</w:t>
            </w:r>
            <w:r w:rsidR="00BD6CAB">
              <w:rPr>
                <w:rFonts w:ascii="Open Sans" w:hAnsi="Open Sans" w:cs="Open Sans"/>
                <w:b/>
                <w:sz w:val="20"/>
                <w:szCs w:val="20"/>
              </w:rPr>
              <w:t xml:space="preserve"> Educational Innovation and Scholarship</w:t>
            </w:r>
          </w:p>
          <w:p w14:paraId="3549857D" w14:textId="07584176" w:rsidR="00D5267E" w:rsidRPr="00353BEF" w:rsidRDefault="00D5267E" w:rsidP="00353BEF">
            <w:pPr>
              <w:jc w:val="center"/>
              <w:rPr>
                <w:rFonts w:ascii="Open Sans" w:hAnsi="Open Sans" w:cs="Open Sans"/>
                <w:bCs/>
                <w:i/>
                <w:iCs/>
                <w:sz w:val="20"/>
                <w:szCs w:val="20"/>
              </w:rPr>
            </w:pPr>
            <w:r w:rsidRPr="00353BEF">
              <w:rPr>
                <w:rFonts w:ascii="Open Sans" w:hAnsi="Open Sans" w:cs="Open Sans"/>
                <w:bCs/>
                <w:i/>
                <w:iCs/>
                <w:sz w:val="20"/>
                <w:szCs w:val="20"/>
              </w:rPr>
              <w:t>The nominee has demonstrated critical reflection on effective and innovative teaching through the scholarship of teaching and learning, and knowledge sharing through workshops, program initiatives, etc.</w:t>
            </w:r>
          </w:p>
        </w:tc>
      </w:tr>
      <w:tr w:rsidR="00D5267E" w:rsidRPr="00353BEF" w14:paraId="411E111F" w14:textId="77777777" w:rsidTr="006F63D0">
        <w:trPr>
          <w:trHeight w:val="390"/>
        </w:trPr>
        <w:tc>
          <w:tcPr>
            <w:tcW w:w="4315" w:type="dxa"/>
          </w:tcPr>
          <w:p w14:paraId="71A10444" w14:textId="77777777" w:rsidR="00D5267E" w:rsidRPr="00353BEF" w:rsidRDefault="00D5267E" w:rsidP="00585D19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3960" w:type="dxa"/>
          </w:tcPr>
          <w:p w14:paraId="492D886F" w14:textId="158251E5" w:rsidR="00D5267E" w:rsidRPr="00353BEF" w:rsidRDefault="00D5267E" w:rsidP="00585D19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353BEF">
              <w:rPr>
                <w:rFonts w:ascii="Open Sans" w:hAnsi="Open Sans" w:cs="Open Sans"/>
                <w:b/>
                <w:sz w:val="20"/>
                <w:szCs w:val="20"/>
              </w:rPr>
              <w:t>0</w:t>
            </w:r>
          </w:p>
        </w:tc>
        <w:tc>
          <w:tcPr>
            <w:tcW w:w="3690" w:type="dxa"/>
          </w:tcPr>
          <w:p w14:paraId="72D7DB2B" w14:textId="438C7B68" w:rsidR="00D5267E" w:rsidRPr="00353BEF" w:rsidRDefault="00D5267E" w:rsidP="00585D19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353BEF">
              <w:rPr>
                <w:rFonts w:ascii="Open Sans" w:hAnsi="Open Sans" w:cs="Open Sans"/>
                <w:b/>
                <w:sz w:val="20"/>
                <w:szCs w:val="20"/>
              </w:rPr>
              <w:t>1</w:t>
            </w:r>
          </w:p>
        </w:tc>
        <w:tc>
          <w:tcPr>
            <w:tcW w:w="3240" w:type="dxa"/>
          </w:tcPr>
          <w:p w14:paraId="61A94354" w14:textId="582CB15D" w:rsidR="00D5267E" w:rsidRPr="00353BEF" w:rsidRDefault="00D5267E" w:rsidP="00585D19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353BEF">
              <w:rPr>
                <w:rFonts w:ascii="Open Sans" w:hAnsi="Open Sans" w:cs="Open Sans"/>
                <w:b/>
                <w:sz w:val="20"/>
                <w:szCs w:val="20"/>
              </w:rPr>
              <w:t>2</w:t>
            </w:r>
          </w:p>
        </w:tc>
        <w:tc>
          <w:tcPr>
            <w:tcW w:w="3510" w:type="dxa"/>
          </w:tcPr>
          <w:p w14:paraId="5E000073" w14:textId="717B78C6" w:rsidR="00D5267E" w:rsidRPr="00353BEF" w:rsidRDefault="00D5267E" w:rsidP="00585D19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353BEF">
              <w:rPr>
                <w:rFonts w:ascii="Open Sans" w:hAnsi="Open Sans" w:cs="Open Sans"/>
                <w:b/>
                <w:sz w:val="20"/>
                <w:szCs w:val="20"/>
              </w:rPr>
              <w:t>3</w:t>
            </w:r>
          </w:p>
        </w:tc>
      </w:tr>
      <w:tr w:rsidR="00D5267E" w:rsidRPr="00353BEF" w14:paraId="190086A4" w14:textId="77777777" w:rsidTr="006F63D0">
        <w:trPr>
          <w:trHeight w:val="1736"/>
        </w:trPr>
        <w:tc>
          <w:tcPr>
            <w:tcW w:w="4315" w:type="dxa"/>
          </w:tcPr>
          <w:p w14:paraId="44234687" w14:textId="77777777" w:rsidR="00D5267E" w:rsidRPr="00353BEF" w:rsidRDefault="00D5267E" w:rsidP="00C12ABF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353BEF">
              <w:rPr>
                <w:rFonts w:ascii="Open Sans" w:hAnsi="Open Sans" w:cs="Open Sans"/>
                <w:b/>
                <w:sz w:val="20"/>
                <w:szCs w:val="20"/>
              </w:rPr>
              <w:t xml:space="preserve">Scholarship </w:t>
            </w:r>
          </w:p>
          <w:p w14:paraId="2A2E9A1E" w14:textId="6C6EA8D2" w:rsidR="00D5267E" w:rsidRPr="00353BEF" w:rsidRDefault="00D5267E" w:rsidP="00641EAD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353BEF">
              <w:rPr>
                <w:rFonts w:ascii="Open Sans" w:hAnsi="Open Sans" w:cs="Open Sans"/>
                <w:sz w:val="20"/>
                <w:szCs w:val="20"/>
              </w:rPr>
              <w:t xml:space="preserve">Evidence of contribution to scholarly publication or creative work on pedagogy and innovative teaching and learning practices. </w:t>
            </w:r>
            <w:r w:rsidRPr="00353BEF">
              <w:rPr>
                <w:rFonts w:ascii="Open Sans" w:hAnsi="Open Sans" w:cs="Open Sans"/>
                <w:sz w:val="20"/>
                <w:szCs w:val="20"/>
              </w:rPr>
              <w:br/>
            </w:r>
          </w:p>
        </w:tc>
        <w:tc>
          <w:tcPr>
            <w:tcW w:w="3960" w:type="dxa"/>
          </w:tcPr>
          <w:p w14:paraId="58DB2C2A" w14:textId="77777777" w:rsidR="00D5267E" w:rsidRPr="00353BEF" w:rsidRDefault="00D5267E" w:rsidP="000F4F17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3690" w:type="dxa"/>
          </w:tcPr>
          <w:p w14:paraId="6B3A3B18" w14:textId="77777777" w:rsidR="00D5267E" w:rsidRPr="00353BEF" w:rsidRDefault="00D5267E" w:rsidP="000F4F17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3240" w:type="dxa"/>
          </w:tcPr>
          <w:p w14:paraId="6BA548AC" w14:textId="77777777" w:rsidR="00D5267E" w:rsidRPr="00353BEF" w:rsidRDefault="00D5267E" w:rsidP="000F4F17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3510" w:type="dxa"/>
          </w:tcPr>
          <w:p w14:paraId="33FA00E1" w14:textId="72380F06" w:rsidR="00D5267E" w:rsidRPr="00353BEF" w:rsidRDefault="00D5267E" w:rsidP="000F4F17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D5267E" w:rsidRPr="00353BEF" w14:paraId="18E65E52" w14:textId="77777777" w:rsidTr="006F63D0">
        <w:trPr>
          <w:trHeight w:val="1538"/>
        </w:trPr>
        <w:tc>
          <w:tcPr>
            <w:tcW w:w="4315" w:type="dxa"/>
          </w:tcPr>
          <w:p w14:paraId="58BD2CDB" w14:textId="07225AE5" w:rsidR="00D5267E" w:rsidRPr="00353BEF" w:rsidRDefault="00D5267E" w:rsidP="00641EAD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353BEF">
              <w:rPr>
                <w:rFonts w:ascii="Open Sans" w:hAnsi="Open Sans" w:cs="Open Sans"/>
                <w:sz w:val="20"/>
                <w:szCs w:val="20"/>
              </w:rPr>
              <w:t xml:space="preserve">Attendance at and contribution to educational conferences, events, and/or evidence of supporting colleagues to improve teaching at the departmental, faculty, or institutional level. </w:t>
            </w:r>
          </w:p>
          <w:p w14:paraId="40DE8260" w14:textId="77777777" w:rsidR="00D5267E" w:rsidRPr="00353BEF" w:rsidRDefault="00D5267E" w:rsidP="00C12ABF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3960" w:type="dxa"/>
          </w:tcPr>
          <w:p w14:paraId="333C8002" w14:textId="77777777" w:rsidR="00D5267E" w:rsidRPr="00353BEF" w:rsidRDefault="00D5267E" w:rsidP="000F4F17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3690" w:type="dxa"/>
          </w:tcPr>
          <w:p w14:paraId="33078C1E" w14:textId="77777777" w:rsidR="00D5267E" w:rsidRPr="00353BEF" w:rsidRDefault="00D5267E" w:rsidP="000F4F17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3240" w:type="dxa"/>
          </w:tcPr>
          <w:p w14:paraId="3EB38476" w14:textId="77777777" w:rsidR="00D5267E" w:rsidRPr="00353BEF" w:rsidRDefault="00D5267E" w:rsidP="000F4F17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3510" w:type="dxa"/>
          </w:tcPr>
          <w:p w14:paraId="43972800" w14:textId="028B8D2C" w:rsidR="00D5267E" w:rsidRPr="00353BEF" w:rsidRDefault="00D5267E" w:rsidP="000F4F17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614F64" w:rsidRPr="00353BEF" w14:paraId="589C14D6" w14:textId="77777777" w:rsidTr="006F63D0">
        <w:trPr>
          <w:trHeight w:val="2087"/>
        </w:trPr>
        <w:tc>
          <w:tcPr>
            <w:tcW w:w="4315" w:type="dxa"/>
          </w:tcPr>
          <w:p w14:paraId="76D84083" w14:textId="16FF2BA7" w:rsidR="00614F64" w:rsidRPr="00614F64" w:rsidRDefault="00614F64" w:rsidP="00614F64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Cs/>
                <w:sz w:val="20"/>
                <w:szCs w:val="20"/>
              </w:rPr>
              <w:t>Evidence of c</w:t>
            </w:r>
            <w:r w:rsidRPr="00614F64">
              <w:rPr>
                <w:rFonts w:ascii="Open Sans" w:hAnsi="Open Sans" w:cs="Open Sans"/>
                <w:bCs/>
                <w:sz w:val="20"/>
                <w:szCs w:val="20"/>
              </w:rPr>
              <w:t xml:space="preserve">reation of innovative activities that lead to improved learning, including curriculum development, design and delivery of out-of-classroom educational experience, or classroom teaching or supervision. </w:t>
            </w:r>
          </w:p>
          <w:p w14:paraId="1D5363C4" w14:textId="77777777" w:rsidR="00614F64" w:rsidRPr="00353BEF" w:rsidRDefault="00614F64" w:rsidP="00641EAD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960" w:type="dxa"/>
          </w:tcPr>
          <w:p w14:paraId="23272960" w14:textId="77777777" w:rsidR="00614F64" w:rsidRPr="00353BEF" w:rsidRDefault="00614F64" w:rsidP="000F4F17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3690" w:type="dxa"/>
          </w:tcPr>
          <w:p w14:paraId="306B132E" w14:textId="77777777" w:rsidR="00614F64" w:rsidRPr="00353BEF" w:rsidRDefault="00614F64" w:rsidP="000F4F17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3240" w:type="dxa"/>
          </w:tcPr>
          <w:p w14:paraId="16CB943F" w14:textId="77777777" w:rsidR="00614F64" w:rsidRPr="00353BEF" w:rsidRDefault="00614F64" w:rsidP="000F4F17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3510" w:type="dxa"/>
          </w:tcPr>
          <w:p w14:paraId="1B02E1C5" w14:textId="77777777" w:rsidR="00614F64" w:rsidRPr="00353BEF" w:rsidRDefault="00614F64" w:rsidP="000F4F17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D5267E" w:rsidRPr="00353BEF" w14:paraId="23B433A5" w14:textId="77777777" w:rsidTr="006F63D0">
        <w:trPr>
          <w:trHeight w:val="1131"/>
        </w:trPr>
        <w:tc>
          <w:tcPr>
            <w:tcW w:w="4315" w:type="dxa"/>
          </w:tcPr>
          <w:p w14:paraId="235FE978" w14:textId="77777777" w:rsidR="00D5267E" w:rsidRPr="00353BEF" w:rsidRDefault="00D5267E" w:rsidP="000F4F17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4400" w:type="dxa"/>
            <w:gridSpan w:val="4"/>
          </w:tcPr>
          <w:p w14:paraId="340AF70B" w14:textId="07DF7A35" w:rsidR="00D5267E" w:rsidRPr="00353BEF" w:rsidRDefault="00D5267E" w:rsidP="000F4F17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353BEF">
              <w:rPr>
                <w:rFonts w:ascii="Open Sans" w:hAnsi="Open Sans" w:cs="Open Sans"/>
                <w:b/>
                <w:sz w:val="20"/>
                <w:szCs w:val="20"/>
              </w:rPr>
              <w:br/>
              <w:t xml:space="preserve">Total Score: </w:t>
            </w:r>
            <w:r w:rsidRPr="00353BEF">
              <w:rPr>
                <w:rFonts w:ascii="Open Sans" w:hAnsi="Open Sans" w:cs="Open Sans"/>
                <w:b/>
                <w:sz w:val="20"/>
                <w:szCs w:val="20"/>
              </w:rPr>
              <w:br/>
            </w:r>
          </w:p>
        </w:tc>
      </w:tr>
    </w:tbl>
    <w:p w14:paraId="022516ED" w14:textId="77777777" w:rsidR="006F4CF1" w:rsidRPr="00353BEF" w:rsidRDefault="006F4CF1" w:rsidP="00D21264">
      <w:pPr>
        <w:rPr>
          <w:rFonts w:ascii="Open Sans" w:hAnsi="Open Sans" w:cs="Open Sans"/>
          <w:b/>
          <w:sz w:val="20"/>
          <w:szCs w:val="20"/>
        </w:rPr>
      </w:pPr>
    </w:p>
    <w:p w14:paraId="407A281E" w14:textId="2961CE02" w:rsidR="00882E72" w:rsidRPr="00353BEF" w:rsidRDefault="00882E72" w:rsidP="00D21264">
      <w:pPr>
        <w:rPr>
          <w:rFonts w:ascii="Open Sans" w:hAnsi="Open Sans" w:cs="Open Sans"/>
          <w:b/>
          <w:sz w:val="20"/>
          <w:szCs w:val="20"/>
        </w:rPr>
      </w:pPr>
    </w:p>
    <w:p w14:paraId="10941F2D" w14:textId="77777777" w:rsidR="00882E72" w:rsidRPr="00353BEF" w:rsidRDefault="00882E72" w:rsidP="00D21264">
      <w:pPr>
        <w:rPr>
          <w:rFonts w:ascii="Open Sans" w:hAnsi="Open Sans" w:cs="Open Sans"/>
          <w:b/>
          <w:sz w:val="20"/>
          <w:szCs w:val="20"/>
        </w:rPr>
      </w:pPr>
    </w:p>
    <w:sectPr w:rsidR="00882E72" w:rsidRPr="00353BEF" w:rsidSect="00353BEF">
      <w:headerReference w:type="default" r:id="rId8"/>
      <w:pgSz w:w="20160" w:h="12240" w:orient="landscape" w:code="5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4468A" w14:textId="77777777" w:rsidR="00BD5065" w:rsidRDefault="00BD5065" w:rsidP="00131EAC">
      <w:r>
        <w:separator/>
      </w:r>
    </w:p>
  </w:endnote>
  <w:endnote w:type="continuationSeparator" w:id="0">
    <w:p w14:paraId="634B7C46" w14:textId="77777777" w:rsidR="00BD5065" w:rsidRDefault="00BD5065" w:rsidP="00131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32006" w14:textId="77777777" w:rsidR="00BD5065" w:rsidRDefault="00BD5065" w:rsidP="00131EAC">
      <w:r>
        <w:separator/>
      </w:r>
    </w:p>
  </w:footnote>
  <w:footnote w:type="continuationSeparator" w:id="0">
    <w:p w14:paraId="0B1E696C" w14:textId="77777777" w:rsidR="00BD5065" w:rsidRDefault="00BD5065" w:rsidP="00131E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1D436" w14:textId="77777777" w:rsidR="00353BEF" w:rsidRPr="00353BEF" w:rsidRDefault="00353BEF" w:rsidP="00353BEF">
    <w:pPr>
      <w:rPr>
        <w:rFonts w:ascii="Open Sans" w:hAnsi="Open Sans" w:cs="Open Sans"/>
        <w:b/>
        <w:sz w:val="32"/>
        <w:szCs w:val="32"/>
      </w:rPr>
    </w:pPr>
    <w:r w:rsidRPr="00353BEF">
      <w:rPr>
        <w:rFonts w:ascii="Open Sans" w:hAnsi="Open Sans" w:cs="Open Sans"/>
        <w:b/>
        <w:noProof/>
        <w:sz w:val="32"/>
        <w:szCs w:val="32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04550BB" wp14:editId="0860EDB0">
              <wp:simplePos x="0" y="0"/>
              <wp:positionH relativeFrom="column">
                <wp:posOffset>7251700</wp:posOffset>
              </wp:positionH>
              <wp:positionV relativeFrom="paragraph">
                <wp:posOffset>-212090</wp:posOffset>
              </wp:positionV>
              <wp:extent cx="2360930" cy="835025"/>
              <wp:effectExtent l="0" t="0" r="7620" b="317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835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6DC0366" w14:textId="3A4A01DC" w:rsidR="00353BEF" w:rsidRPr="00353BEF" w:rsidRDefault="00353BEF" w:rsidP="00353BEF">
                          <w:pPr>
                            <w:jc w:val="right"/>
                            <w:rPr>
                              <w:rFonts w:ascii="Open Sans" w:hAnsi="Open Sans" w:cs="Open Sans"/>
                              <w:b/>
                              <w:sz w:val="40"/>
                              <w:szCs w:val="40"/>
                            </w:rPr>
                          </w:pPr>
                          <w:r w:rsidRPr="00353BEF">
                            <w:rPr>
                              <w:rFonts w:ascii="Open Sans" w:hAnsi="Open Sans" w:cs="Open Sans"/>
                              <w:b/>
                              <w:sz w:val="48"/>
                              <w:szCs w:val="48"/>
                            </w:rPr>
                            <w:t>RUBRIC</w:t>
                          </w:r>
                          <w:r w:rsidRPr="00353BEF">
                            <w:rPr>
                              <w:rFonts w:ascii="Open Sans" w:hAnsi="Open Sans" w:cs="Open Sans"/>
                              <w:b/>
                              <w:sz w:val="40"/>
                              <w:szCs w:val="40"/>
                            </w:rPr>
                            <w:t xml:space="preserve"> </w:t>
                          </w:r>
                          <w:r>
                            <w:rPr>
                              <w:rFonts w:ascii="Open Sans" w:hAnsi="Open Sans" w:cs="Open Sans"/>
                              <w:b/>
                              <w:sz w:val="40"/>
                              <w:szCs w:val="40"/>
                            </w:rPr>
                            <w:br/>
                          </w:r>
                          <w:r w:rsidRPr="00353BEF">
                            <w:rPr>
                              <w:rFonts w:ascii="Open Sans" w:hAnsi="Open Sans" w:cs="Open Sans"/>
                              <w:b/>
                              <w:sz w:val="32"/>
                              <w:szCs w:val="32"/>
                            </w:rPr>
                            <w:t xml:space="preserve">Chancellor A. Charles Baillie Teaching Award </w:t>
                          </w:r>
                        </w:p>
                        <w:p w14:paraId="5038CDF6" w14:textId="708766D7" w:rsidR="00353BEF" w:rsidRDefault="00353BEF" w:rsidP="00353BEF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4550B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71pt;margin-top:-16.7pt;width:185.9pt;height:65.7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" stroked="f">
              <v:textbox>
                <w:txbxContent>
                  <w:p w14:paraId="46DC0366" w14:textId="3A4A01DC" w:rsidR="00353BEF" w:rsidRPr="00353BEF" w:rsidRDefault="00353BEF" w:rsidP="00353BEF">
                    <w:pPr>
                      <w:jc w:val="right"/>
                      <w:rPr>
                        <w:rFonts w:ascii="Open Sans" w:hAnsi="Open Sans" w:cs="Open Sans"/>
                        <w:b/>
                        <w:sz w:val="40"/>
                        <w:szCs w:val="40"/>
                      </w:rPr>
                    </w:pPr>
                    <w:r w:rsidRPr="00353BEF">
                      <w:rPr>
                        <w:rFonts w:ascii="Open Sans" w:hAnsi="Open Sans" w:cs="Open Sans"/>
                        <w:b/>
                        <w:sz w:val="48"/>
                        <w:szCs w:val="48"/>
                      </w:rPr>
                      <w:t>RUBRIC</w:t>
                    </w:r>
                    <w:r w:rsidRPr="00353BEF">
                      <w:rPr>
                        <w:rFonts w:ascii="Open Sans" w:hAnsi="Open Sans" w:cs="Open Sans"/>
                        <w:b/>
                        <w:sz w:val="40"/>
                        <w:szCs w:val="40"/>
                      </w:rPr>
                      <w:t xml:space="preserve"> </w:t>
                    </w:r>
                    <w:r>
                      <w:rPr>
                        <w:rFonts w:ascii="Open Sans" w:hAnsi="Open Sans" w:cs="Open Sans"/>
                        <w:b/>
                        <w:sz w:val="40"/>
                        <w:szCs w:val="40"/>
                      </w:rPr>
                      <w:br/>
                    </w:r>
                    <w:r w:rsidRPr="00353BEF">
                      <w:rPr>
                        <w:rFonts w:ascii="Open Sans" w:hAnsi="Open Sans" w:cs="Open Sans"/>
                        <w:b/>
                        <w:sz w:val="32"/>
                        <w:szCs w:val="32"/>
                      </w:rPr>
                      <w:t xml:space="preserve">Chancellor A. Charles Baillie Teaching Award </w:t>
                    </w:r>
                  </w:p>
                  <w:p w14:paraId="5038CDF6" w14:textId="708766D7" w:rsidR="00353BEF" w:rsidRDefault="00353BEF" w:rsidP="00353BEF">
                    <w:pPr>
                      <w:jc w:val="right"/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4E0447" w:rsidRPr="00353BEF">
      <w:rPr>
        <w:rFonts w:ascii="Open Sans" w:hAnsi="Open Sans" w:cs="Open Sans"/>
        <w:b/>
        <w:sz w:val="32"/>
        <w:szCs w:val="32"/>
      </w:rPr>
      <w:t xml:space="preserve">Nominee’s Name: </w:t>
    </w:r>
    <w:r w:rsidR="00585D19" w:rsidRPr="00353BEF">
      <w:rPr>
        <w:rFonts w:ascii="Open Sans" w:hAnsi="Open Sans" w:cs="Open Sans"/>
        <w:b/>
        <w:sz w:val="32"/>
        <w:szCs w:val="32"/>
      </w:rPr>
      <w:t xml:space="preserve"> </w:t>
    </w:r>
  </w:p>
  <w:p w14:paraId="470FEA28" w14:textId="02AD8F70" w:rsidR="00D21264" w:rsidRPr="00353BEF" w:rsidRDefault="004E0447" w:rsidP="00353BEF">
    <w:pPr>
      <w:rPr>
        <w:rFonts w:ascii="Open Sans" w:hAnsi="Open Sans" w:cs="Open Sans"/>
        <w:b/>
        <w:sz w:val="32"/>
        <w:szCs w:val="32"/>
      </w:rPr>
    </w:pPr>
    <w:r w:rsidRPr="00353BEF">
      <w:rPr>
        <w:rFonts w:ascii="Open Sans" w:hAnsi="Open Sans" w:cs="Open Sans"/>
        <w:b/>
        <w:sz w:val="32"/>
        <w:szCs w:val="32"/>
      </w:rPr>
      <w:t>Nominator:</w:t>
    </w:r>
    <w:r w:rsidR="00585D19" w:rsidRPr="00353BEF">
      <w:rPr>
        <w:rFonts w:ascii="Open Sans" w:hAnsi="Open Sans" w:cs="Open Sans"/>
        <w:b/>
        <w:sz w:val="32"/>
        <w:szCs w:val="3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24D86"/>
    <w:multiLevelType w:val="hybridMultilevel"/>
    <w:tmpl w:val="9C226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82FB7"/>
    <w:multiLevelType w:val="hybridMultilevel"/>
    <w:tmpl w:val="E6F61E18"/>
    <w:lvl w:ilvl="0" w:tplc="23EA246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7726E"/>
    <w:multiLevelType w:val="hybridMultilevel"/>
    <w:tmpl w:val="C082CC7C"/>
    <w:lvl w:ilvl="0" w:tplc="563A4C5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D0FE8"/>
    <w:multiLevelType w:val="hybridMultilevel"/>
    <w:tmpl w:val="DD661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89762B"/>
    <w:multiLevelType w:val="hybridMultilevel"/>
    <w:tmpl w:val="5D481F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8602F6E"/>
    <w:multiLevelType w:val="hybridMultilevel"/>
    <w:tmpl w:val="710EA5E0"/>
    <w:lvl w:ilvl="0" w:tplc="96CA3632">
      <w:numFmt w:val="bullet"/>
      <w:lvlText w:val="-"/>
      <w:lvlJc w:val="left"/>
      <w:pPr>
        <w:ind w:left="720" w:hanging="360"/>
      </w:pPr>
      <w:rPr>
        <w:rFonts w:ascii="Open Sans" w:eastAsiaTheme="minorEastAsia" w:hAnsi="Open Sans" w:cs="Open San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AA46B6"/>
    <w:multiLevelType w:val="hybridMultilevel"/>
    <w:tmpl w:val="31C0EE60"/>
    <w:lvl w:ilvl="0" w:tplc="898AD6D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A046FD"/>
    <w:multiLevelType w:val="hybridMultilevel"/>
    <w:tmpl w:val="BFCEB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4A57D8"/>
    <w:multiLevelType w:val="hybridMultilevel"/>
    <w:tmpl w:val="6AB88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962784"/>
    <w:multiLevelType w:val="hybridMultilevel"/>
    <w:tmpl w:val="DF08E632"/>
    <w:lvl w:ilvl="0" w:tplc="E35A741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6C029C"/>
    <w:multiLevelType w:val="hybridMultilevel"/>
    <w:tmpl w:val="B3DC8AF6"/>
    <w:lvl w:ilvl="0" w:tplc="7A4E6ECA">
      <w:numFmt w:val="bullet"/>
      <w:lvlText w:val="-"/>
      <w:lvlJc w:val="left"/>
      <w:pPr>
        <w:ind w:left="720" w:hanging="360"/>
      </w:pPr>
      <w:rPr>
        <w:rFonts w:ascii="Open Sans" w:eastAsiaTheme="minorEastAsia" w:hAnsi="Open Sans" w:cs="Open San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675BC8"/>
    <w:multiLevelType w:val="hybridMultilevel"/>
    <w:tmpl w:val="9A206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80133C"/>
    <w:multiLevelType w:val="hybridMultilevel"/>
    <w:tmpl w:val="D73C9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E33345"/>
    <w:multiLevelType w:val="hybridMultilevel"/>
    <w:tmpl w:val="246CC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E02EEF"/>
    <w:multiLevelType w:val="hybridMultilevel"/>
    <w:tmpl w:val="9DC049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58373C8"/>
    <w:multiLevelType w:val="multilevel"/>
    <w:tmpl w:val="151E8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F2033D2"/>
    <w:multiLevelType w:val="hybridMultilevel"/>
    <w:tmpl w:val="690A4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955145"/>
    <w:multiLevelType w:val="hybridMultilevel"/>
    <w:tmpl w:val="31444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1706102">
    <w:abstractNumId w:val="4"/>
  </w:num>
  <w:num w:numId="2" w16cid:durableId="1164661580">
    <w:abstractNumId w:val="17"/>
  </w:num>
  <w:num w:numId="3" w16cid:durableId="603459156">
    <w:abstractNumId w:val="9"/>
  </w:num>
  <w:num w:numId="4" w16cid:durableId="1390421590">
    <w:abstractNumId w:val="13"/>
  </w:num>
  <w:num w:numId="5" w16cid:durableId="1849365360">
    <w:abstractNumId w:val="0"/>
  </w:num>
  <w:num w:numId="6" w16cid:durableId="152918137">
    <w:abstractNumId w:val="7"/>
  </w:num>
  <w:num w:numId="7" w16cid:durableId="2114936780">
    <w:abstractNumId w:val="12"/>
  </w:num>
  <w:num w:numId="8" w16cid:durableId="2032103869">
    <w:abstractNumId w:val="11"/>
  </w:num>
  <w:num w:numId="9" w16cid:durableId="174153625">
    <w:abstractNumId w:val="8"/>
  </w:num>
  <w:num w:numId="10" w16cid:durableId="994844937">
    <w:abstractNumId w:val="15"/>
  </w:num>
  <w:num w:numId="11" w16cid:durableId="1352605469">
    <w:abstractNumId w:val="6"/>
  </w:num>
  <w:num w:numId="12" w16cid:durableId="1407415540">
    <w:abstractNumId w:val="1"/>
  </w:num>
  <w:num w:numId="13" w16cid:durableId="925264967">
    <w:abstractNumId w:val="2"/>
  </w:num>
  <w:num w:numId="14" w16cid:durableId="925962386">
    <w:abstractNumId w:val="14"/>
  </w:num>
  <w:num w:numId="15" w16cid:durableId="717362518">
    <w:abstractNumId w:val="16"/>
  </w:num>
  <w:num w:numId="16" w16cid:durableId="1797063732">
    <w:abstractNumId w:val="3"/>
  </w:num>
  <w:num w:numId="17" w16cid:durableId="1280256688">
    <w:abstractNumId w:val="5"/>
  </w:num>
  <w:num w:numId="18" w16cid:durableId="177327975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3A5"/>
    <w:rsid w:val="00005EDE"/>
    <w:rsid w:val="000257B1"/>
    <w:rsid w:val="00031B05"/>
    <w:rsid w:val="0005135B"/>
    <w:rsid w:val="000B5EBE"/>
    <w:rsid w:val="000B646A"/>
    <w:rsid w:val="000B7A41"/>
    <w:rsid w:val="000C05FC"/>
    <w:rsid w:val="000D7AAD"/>
    <w:rsid w:val="000E3D99"/>
    <w:rsid w:val="000F4F17"/>
    <w:rsid w:val="00101ADC"/>
    <w:rsid w:val="00102DFB"/>
    <w:rsid w:val="00124DC3"/>
    <w:rsid w:val="00131EAC"/>
    <w:rsid w:val="0013550C"/>
    <w:rsid w:val="001773AE"/>
    <w:rsid w:val="00182BE8"/>
    <w:rsid w:val="0019513E"/>
    <w:rsid w:val="001B5E0B"/>
    <w:rsid w:val="001B603F"/>
    <w:rsid w:val="001C0A51"/>
    <w:rsid w:val="001C2C2F"/>
    <w:rsid w:val="001C4651"/>
    <w:rsid w:val="001C5B4F"/>
    <w:rsid w:val="001F6AA5"/>
    <w:rsid w:val="00205204"/>
    <w:rsid w:val="00215B27"/>
    <w:rsid w:val="00215F50"/>
    <w:rsid w:val="002217D8"/>
    <w:rsid w:val="00221820"/>
    <w:rsid w:val="00244721"/>
    <w:rsid w:val="0024499E"/>
    <w:rsid w:val="0024637E"/>
    <w:rsid w:val="00270532"/>
    <w:rsid w:val="002727B7"/>
    <w:rsid w:val="00280869"/>
    <w:rsid w:val="00286B03"/>
    <w:rsid w:val="002934B1"/>
    <w:rsid w:val="0029487A"/>
    <w:rsid w:val="002948B9"/>
    <w:rsid w:val="00296ABE"/>
    <w:rsid w:val="002A722C"/>
    <w:rsid w:val="002D2C5D"/>
    <w:rsid w:val="002D4280"/>
    <w:rsid w:val="002E5BD0"/>
    <w:rsid w:val="002E7D2D"/>
    <w:rsid w:val="002F0A59"/>
    <w:rsid w:val="002F32DC"/>
    <w:rsid w:val="002F4F01"/>
    <w:rsid w:val="00324205"/>
    <w:rsid w:val="003352A7"/>
    <w:rsid w:val="00340AD0"/>
    <w:rsid w:val="00344E3E"/>
    <w:rsid w:val="003462FD"/>
    <w:rsid w:val="00351746"/>
    <w:rsid w:val="00353BEF"/>
    <w:rsid w:val="00373072"/>
    <w:rsid w:val="003761DE"/>
    <w:rsid w:val="00384F21"/>
    <w:rsid w:val="003C7137"/>
    <w:rsid w:val="003E790D"/>
    <w:rsid w:val="00413268"/>
    <w:rsid w:val="00416E1C"/>
    <w:rsid w:val="004178E3"/>
    <w:rsid w:val="00425CFA"/>
    <w:rsid w:val="004271E7"/>
    <w:rsid w:val="00435ED9"/>
    <w:rsid w:val="004607F6"/>
    <w:rsid w:val="004615C5"/>
    <w:rsid w:val="0047161A"/>
    <w:rsid w:val="0047726F"/>
    <w:rsid w:val="004813D7"/>
    <w:rsid w:val="00492BF0"/>
    <w:rsid w:val="004A122A"/>
    <w:rsid w:val="004A5BC1"/>
    <w:rsid w:val="004B7FE3"/>
    <w:rsid w:val="004C1984"/>
    <w:rsid w:val="004C644E"/>
    <w:rsid w:val="004D022E"/>
    <w:rsid w:val="004E0447"/>
    <w:rsid w:val="004E0A5D"/>
    <w:rsid w:val="00522643"/>
    <w:rsid w:val="0052509A"/>
    <w:rsid w:val="00525B6D"/>
    <w:rsid w:val="005300B5"/>
    <w:rsid w:val="00537DDD"/>
    <w:rsid w:val="00551A48"/>
    <w:rsid w:val="00552513"/>
    <w:rsid w:val="00553B8D"/>
    <w:rsid w:val="0056221D"/>
    <w:rsid w:val="00566B18"/>
    <w:rsid w:val="00574A44"/>
    <w:rsid w:val="00585A1E"/>
    <w:rsid w:val="00585D19"/>
    <w:rsid w:val="00590B36"/>
    <w:rsid w:val="0059750C"/>
    <w:rsid w:val="005A7784"/>
    <w:rsid w:val="005B6138"/>
    <w:rsid w:val="005C5864"/>
    <w:rsid w:val="005D2597"/>
    <w:rsid w:val="005E00CF"/>
    <w:rsid w:val="005E5AAD"/>
    <w:rsid w:val="005F33A5"/>
    <w:rsid w:val="005F52C6"/>
    <w:rsid w:val="0060364C"/>
    <w:rsid w:val="00611B00"/>
    <w:rsid w:val="00614F64"/>
    <w:rsid w:val="00630476"/>
    <w:rsid w:val="00641EAD"/>
    <w:rsid w:val="0065626B"/>
    <w:rsid w:val="006861E7"/>
    <w:rsid w:val="00696642"/>
    <w:rsid w:val="006969EB"/>
    <w:rsid w:val="006A2698"/>
    <w:rsid w:val="006A5160"/>
    <w:rsid w:val="006D4E24"/>
    <w:rsid w:val="006E14BA"/>
    <w:rsid w:val="006F4CF1"/>
    <w:rsid w:val="006F63D0"/>
    <w:rsid w:val="00703B56"/>
    <w:rsid w:val="0072433D"/>
    <w:rsid w:val="007477B6"/>
    <w:rsid w:val="007552CD"/>
    <w:rsid w:val="00785348"/>
    <w:rsid w:val="007A1791"/>
    <w:rsid w:val="007A327D"/>
    <w:rsid w:val="007C5520"/>
    <w:rsid w:val="007C76E7"/>
    <w:rsid w:val="007E6F3A"/>
    <w:rsid w:val="007E782E"/>
    <w:rsid w:val="007F3CD5"/>
    <w:rsid w:val="007F5636"/>
    <w:rsid w:val="0080472C"/>
    <w:rsid w:val="00814CBD"/>
    <w:rsid w:val="008443EB"/>
    <w:rsid w:val="00852521"/>
    <w:rsid w:val="00873C10"/>
    <w:rsid w:val="0088284C"/>
    <w:rsid w:val="00882E72"/>
    <w:rsid w:val="008833AE"/>
    <w:rsid w:val="00885045"/>
    <w:rsid w:val="008878A2"/>
    <w:rsid w:val="00890044"/>
    <w:rsid w:val="008A0A51"/>
    <w:rsid w:val="008A1E04"/>
    <w:rsid w:val="008B1B2D"/>
    <w:rsid w:val="008B2A46"/>
    <w:rsid w:val="008C7B78"/>
    <w:rsid w:val="008D6C6C"/>
    <w:rsid w:val="008F100D"/>
    <w:rsid w:val="00903386"/>
    <w:rsid w:val="00916967"/>
    <w:rsid w:val="00924D5C"/>
    <w:rsid w:val="009256CB"/>
    <w:rsid w:val="009265BD"/>
    <w:rsid w:val="00926D1C"/>
    <w:rsid w:val="00941B62"/>
    <w:rsid w:val="009479D0"/>
    <w:rsid w:val="00955F7D"/>
    <w:rsid w:val="00964102"/>
    <w:rsid w:val="0097018E"/>
    <w:rsid w:val="00977C00"/>
    <w:rsid w:val="00997FBC"/>
    <w:rsid w:val="009A4173"/>
    <w:rsid w:val="009B327A"/>
    <w:rsid w:val="009C73B1"/>
    <w:rsid w:val="009E4752"/>
    <w:rsid w:val="009F05EB"/>
    <w:rsid w:val="009F12B8"/>
    <w:rsid w:val="009F7103"/>
    <w:rsid w:val="00A024EE"/>
    <w:rsid w:val="00A07065"/>
    <w:rsid w:val="00A07DA9"/>
    <w:rsid w:val="00A1022E"/>
    <w:rsid w:val="00A10959"/>
    <w:rsid w:val="00A124E0"/>
    <w:rsid w:val="00A13B54"/>
    <w:rsid w:val="00A167ED"/>
    <w:rsid w:val="00A204E1"/>
    <w:rsid w:val="00A21EA6"/>
    <w:rsid w:val="00A424FC"/>
    <w:rsid w:val="00A50CF0"/>
    <w:rsid w:val="00A566C0"/>
    <w:rsid w:val="00A71200"/>
    <w:rsid w:val="00A90806"/>
    <w:rsid w:val="00AB65D4"/>
    <w:rsid w:val="00AC1AA7"/>
    <w:rsid w:val="00AC68B6"/>
    <w:rsid w:val="00AE6106"/>
    <w:rsid w:val="00AF2C35"/>
    <w:rsid w:val="00AF3BF2"/>
    <w:rsid w:val="00B13310"/>
    <w:rsid w:val="00B14FF0"/>
    <w:rsid w:val="00B2031E"/>
    <w:rsid w:val="00B22A37"/>
    <w:rsid w:val="00B26356"/>
    <w:rsid w:val="00B36CEE"/>
    <w:rsid w:val="00B5085C"/>
    <w:rsid w:val="00B7158F"/>
    <w:rsid w:val="00B77009"/>
    <w:rsid w:val="00B83385"/>
    <w:rsid w:val="00B8577B"/>
    <w:rsid w:val="00B8787A"/>
    <w:rsid w:val="00BA1C38"/>
    <w:rsid w:val="00BA6499"/>
    <w:rsid w:val="00BA7504"/>
    <w:rsid w:val="00BD5065"/>
    <w:rsid w:val="00BD6CAB"/>
    <w:rsid w:val="00C0043B"/>
    <w:rsid w:val="00C101F8"/>
    <w:rsid w:val="00C10604"/>
    <w:rsid w:val="00C12ABF"/>
    <w:rsid w:val="00C20F3B"/>
    <w:rsid w:val="00C27E0C"/>
    <w:rsid w:val="00C42CAD"/>
    <w:rsid w:val="00C43057"/>
    <w:rsid w:val="00C4534C"/>
    <w:rsid w:val="00C45683"/>
    <w:rsid w:val="00C7199A"/>
    <w:rsid w:val="00C71A93"/>
    <w:rsid w:val="00C7385F"/>
    <w:rsid w:val="00C747CD"/>
    <w:rsid w:val="00C761F4"/>
    <w:rsid w:val="00C85052"/>
    <w:rsid w:val="00C90BC7"/>
    <w:rsid w:val="00CA4FA0"/>
    <w:rsid w:val="00CB3D08"/>
    <w:rsid w:val="00CC2905"/>
    <w:rsid w:val="00CD0B54"/>
    <w:rsid w:val="00CD539C"/>
    <w:rsid w:val="00CD7F71"/>
    <w:rsid w:val="00CE07B7"/>
    <w:rsid w:val="00CE6212"/>
    <w:rsid w:val="00CE79E2"/>
    <w:rsid w:val="00CF0589"/>
    <w:rsid w:val="00CF1B16"/>
    <w:rsid w:val="00D007C7"/>
    <w:rsid w:val="00D066CF"/>
    <w:rsid w:val="00D07F85"/>
    <w:rsid w:val="00D21264"/>
    <w:rsid w:val="00D240CE"/>
    <w:rsid w:val="00D442D6"/>
    <w:rsid w:val="00D5002D"/>
    <w:rsid w:val="00D5267E"/>
    <w:rsid w:val="00D653FE"/>
    <w:rsid w:val="00D70E4F"/>
    <w:rsid w:val="00D866BE"/>
    <w:rsid w:val="00DA188E"/>
    <w:rsid w:val="00DC0BC6"/>
    <w:rsid w:val="00DC1B0D"/>
    <w:rsid w:val="00DE030E"/>
    <w:rsid w:val="00DF0432"/>
    <w:rsid w:val="00DF70C9"/>
    <w:rsid w:val="00E05534"/>
    <w:rsid w:val="00E06439"/>
    <w:rsid w:val="00E1259A"/>
    <w:rsid w:val="00E15150"/>
    <w:rsid w:val="00E252AF"/>
    <w:rsid w:val="00E26070"/>
    <w:rsid w:val="00E260DB"/>
    <w:rsid w:val="00E3431A"/>
    <w:rsid w:val="00E433F3"/>
    <w:rsid w:val="00E5202E"/>
    <w:rsid w:val="00E55BCB"/>
    <w:rsid w:val="00E56EDD"/>
    <w:rsid w:val="00E72A25"/>
    <w:rsid w:val="00E8401F"/>
    <w:rsid w:val="00EA1203"/>
    <w:rsid w:val="00EB04AE"/>
    <w:rsid w:val="00EB163C"/>
    <w:rsid w:val="00EB343D"/>
    <w:rsid w:val="00EC650F"/>
    <w:rsid w:val="00EE5817"/>
    <w:rsid w:val="00EF7F63"/>
    <w:rsid w:val="00F02A8B"/>
    <w:rsid w:val="00F0674A"/>
    <w:rsid w:val="00F13BE2"/>
    <w:rsid w:val="00F13F05"/>
    <w:rsid w:val="00F228B7"/>
    <w:rsid w:val="00F33EB5"/>
    <w:rsid w:val="00F3689A"/>
    <w:rsid w:val="00F374A8"/>
    <w:rsid w:val="00F568D1"/>
    <w:rsid w:val="00F57580"/>
    <w:rsid w:val="00FA0C2A"/>
    <w:rsid w:val="00FA1E3C"/>
    <w:rsid w:val="00FA3BDD"/>
    <w:rsid w:val="00FA60CC"/>
    <w:rsid w:val="00FC5A68"/>
    <w:rsid w:val="00FD3A90"/>
    <w:rsid w:val="00FD53C6"/>
    <w:rsid w:val="00FD7D6B"/>
    <w:rsid w:val="00FE4BDB"/>
    <w:rsid w:val="00FF2525"/>
    <w:rsid w:val="00FF4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2C76031"/>
  <w14:defaultImageDpi w14:val="300"/>
  <w15:docId w15:val="{71327BAB-EB60-4C63-B151-65BAA3364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33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F33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1EA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1EAC"/>
  </w:style>
  <w:style w:type="paragraph" w:styleId="Footer">
    <w:name w:val="footer"/>
    <w:basedOn w:val="Normal"/>
    <w:link w:val="FooterChar"/>
    <w:uiPriority w:val="99"/>
    <w:unhideWhenUsed/>
    <w:rsid w:val="00131EA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1EAC"/>
  </w:style>
  <w:style w:type="paragraph" w:customStyle="1" w:styleId="Default">
    <w:name w:val="Default"/>
    <w:rsid w:val="00566B18"/>
    <w:pPr>
      <w:autoSpaceDE w:val="0"/>
      <w:autoSpaceDN w:val="0"/>
      <w:adjustRightInd w:val="0"/>
    </w:pPr>
    <w:rPr>
      <w:rFonts w:ascii="Candara" w:hAnsi="Candara" w:cs="Candara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0E3D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E3D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E3D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3D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3D99"/>
    <w:rPr>
      <w:b/>
      <w:bCs/>
      <w:sz w:val="20"/>
      <w:szCs w:val="20"/>
    </w:rPr>
  </w:style>
  <w:style w:type="paragraph" w:customStyle="1" w:styleId="pf0">
    <w:name w:val="pf0"/>
    <w:basedOn w:val="Normal"/>
    <w:rsid w:val="00553B8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f01">
    <w:name w:val="cf01"/>
    <w:basedOn w:val="DefaultParagraphFont"/>
    <w:rsid w:val="00553B8D"/>
    <w:rPr>
      <w:rFonts w:ascii="Segoe UI" w:hAnsi="Segoe UI" w:cs="Segoe UI" w:hint="default"/>
      <w:color w:val="0A0A0A"/>
      <w:sz w:val="18"/>
      <w:szCs w:val="18"/>
      <w:shd w:val="clear" w:color="auto" w:fill="FFFFFF"/>
    </w:rPr>
  </w:style>
  <w:style w:type="character" w:customStyle="1" w:styleId="cf11">
    <w:name w:val="cf11"/>
    <w:basedOn w:val="DefaultParagraphFont"/>
    <w:rsid w:val="00553B8D"/>
    <w:rPr>
      <w:rFonts w:ascii="Segoe UI" w:hAnsi="Segoe UI" w:cs="Segoe UI" w:hint="default"/>
      <w:sz w:val="18"/>
      <w:szCs w:val="18"/>
    </w:rPr>
  </w:style>
  <w:style w:type="paragraph" w:styleId="Revision">
    <w:name w:val="Revision"/>
    <w:hidden/>
    <w:uiPriority w:val="99"/>
    <w:semiHidden/>
    <w:rsid w:val="00611B00"/>
  </w:style>
  <w:style w:type="paragraph" w:customStyle="1" w:styleId="contentpasted3">
    <w:name w:val="contentpasted3"/>
    <w:basedOn w:val="Normal"/>
    <w:rsid w:val="00492BF0"/>
    <w:rPr>
      <w:rFonts w:ascii="Calibri" w:eastAsiaTheme="minorHAnsi" w:hAnsi="Calibri" w:cs="Calibri"/>
      <w:sz w:val="22"/>
      <w:szCs w:val="22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5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DED2A5-8E02-443F-B822-BE6228C56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Queen's University School of Medicine</Company>
  <LinksUpToDate>false</LinksUpToDate>
  <CharactersWithSpaces>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Fostaty Young</dc:creator>
  <cp:keywords/>
  <dc:description/>
  <cp:lastModifiedBy>Yasmine Djerbal</cp:lastModifiedBy>
  <cp:revision>7</cp:revision>
  <cp:lastPrinted>2022-10-03T20:30:00Z</cp:lastPrinted>
  <dcterms:created xsi:type="dcterms:W3CDTF">2023-08-18T13:18:00Z</dcterms:created>
  <dcterms:modified xsi:type="dcterms:W3CDTF">2023-08-21T15:00:00Z</dcterms:modified>
</cp:coreProperties>
</file>